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9E1B" w14:textId="600838FF" w:rsidR="00D30C68" w:rsidRPr="00835DF0" w:rsidRDefault="584630DD" w:rsidP="000A0B17">
      <w:pPr>
        <w:spacing w:before="100" w:after="100"/>
        <w:jc w:val="center"/>
        <w:rPr>
          <w:rFonts w:asciiTheme="majorHAnsi" w:hAnsiTheme="majorHAnsi"/>
          <w:color w:val="auto"/>
          <w:sz w:val="28"/>
          <w:szCs w:val="20"/>
          <w:lang w:val="en-ZA"/>
        </w:rPr>
      </w:pPr>
      <w:r w:rsidRPr="00835DF0">
        <w:rPr>
          <w:rFonts w:asciiTheme="majorHAnsi" w:eastAsia="Georgia" w:hAnsiTheme="majorHAnsi" w:cs="Georgia"/>
          <w:b/>
          <w:bCs/>
          <w:color w:val="auto"/>
          <w:sz w:val="40"/>
          <w:szCs w:val="40"/>
          <w:lang w:val="en-ZA"/>
        </w:rPr>
        <w:t>TEAM Constitution</w:t>
      </w:r>
      <w:r w:rsidRPr="00835DF0">
        <w:rPr>
          <w:rFonts w:asciiTheme="majorHAnsi" w:hAnsiTheme="majorHAnsi"/>
          <w:color w:val="auto"/>
          <w:sz w:val="40"/>
          <w:szCs w:val="40"/>
          <w:lang w:val="en-ZA"/>
        </w:rPr>
        <w:t xml:space="preserve"> </w:t>
      </w:r>
      <w:r w:rsidR="00916911" w:rsidRPr="00835DF0">
        <w:rPr>
          <w:rFonts w:asciiTheme="majorHAnsi" w:hAnsiTheme="majorHAnsi"/>
          <w:color w:val="auto"/>
        </w:rPr>
        <w:br/>
      </w:r>
    </w:p>
    <w:p w14:paraId="2E11A9CA" w14:textId="3743ECCD" w:rsidR="00D30C68" w:rsidRPr="00835DF0" w:rsidRDefault="584630DD" w:rsidP="00A37D02">
      <w:pPr>
        <w:pStyle w:val="Heading1"/>
        <w:rPr>
          <w:color w:val="auto"/>
        </w:rPr>
      </w:pPr>
      <w:bookmarkStart w:id="0" w:name="article1"/>
      <w:bookmarkEnd w:id="0"/>
      <w:r w:rsidRPr="00835DF0">
        <w:rPr>
          <w:color w:val="auto"/>
        </w:rPr>
        <w:t xml:space="preserve">Article I </w:t>
      </w:r>
      <w:r w:rsidR="00A37D02" w:rsidRPr="00835DF0">
        <w:rPr>
          <w:color w:val="auto"/>
        </w:rPr>
        <w:t xml:space="preserve">- </w:t>
      </w:r>
      <w:r w:rsidRPr="00835DF0">
        <w:rPr>
          <w:color w:val="auto"/>
        </w:rPr>
        <w:t xml:space="preserve">NAME </w:t>
      </w:r>
    </w:p>
    <w:p w14:paraId="11F99054" w14:textId="77777777" w:rsidR="00D30C68" w:rsidRPr="00835DF0" w:rsidRDefault="584630DD" w:rsidP="584630DD">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2676A58C" w14:textId="270D114E" w:rsidR="00D30C68" w:rsidRPr="00835DF0" w:rsidRDefault="584630DD" w:rsidP="584630DD">
      <w:pPr>
        <w:rPr>
          <w:rFonts w:asciiTheme="minorHAnsi" w:hAnsiTheme="minorHAnsi"/>
          <w:color w:val="auto"/>
          <w:sz w:val="20"/>
          <w:szCs w:val="20"/>
          <w:lang w:val="en-ZA"/>
        </w:rPr>
      </w:pPr>
      <w:r w:rsidRPr="00835DF0">
        <w:rPr>
          <w:rFonts w:asciiTheme="minorHAnsi" w:eastAsia="Georgia" w:hAnsiTheme="minorHAnsi" w:cs="Georgia"/>
          <w:color w:val="auto"/>
          <w:sz w:val="20"/>
          <w:szCs w:val="20"/>
          <w:lang w:val="en-ZA"/>
        </w:rPr>
        <w:t xml:space="preserve">The name of this organization shall be </w:t>
      </w:r>
      <w:r w:rsidRPr="00835DF0">
        <w:rPr>
          <w:rFonts w:asciiTheme="minorHAnsi" w:eastAsia="Georgia" w:hAnsiTheme="minorHAnsi" w:cs="Georgia"/>
          <w:b/>
          <w:bCs/>
          <w:color w:val="auto"/>
          <w:sz w:val="20"/>
          <w:szCs w:val="20"/>
          <w:lang w:val="en-ZA"/>
        </w:rPr>
        <w:t>T</w:t>
      </w:r>
      <w:r w:rsidRPr="00835DF0">
        <w:rPr>
          <w:rFonts w:asciiTheme="minorHAnsi" w:eastAsia="Georgia" w:hAnsiTheme="minorHAnsi" w:cs="Georgia"/>
          <w:color w:val="auto"/>
          <w:sz w:val="20"/>
          <w:szCs w:val="20"/>
          <w:lang w:val="en-ZA"/>
        </w:rPr>
        <w:t xml:space="preserve">he </w:t>
      </w:r>
      <w:r w:rsidRPr="00835DF0">
        <w:rPr>
          <w:rFonts w:asciiTheme="minorHAnsi" w:eastAsia="Georgia" w:hAnsiTheme="minorHAnsi" w:cs="Georgia"/>
          <w:b/>
          <w:bCs/>
          <w:color w:val="auto"/>
          <w:sz w:val="20"/>
          <w:szCs w:val="20"/>
          <w:lang w:val="en-ZA"/>
        </w:rPr>
        <w:t>E</w:t>
      </w:r>
      <w:r w:rsidRPr="00835DF0">
        <w:rPr>
          <w:rFonts w:asciiTheme="minorHAnsi" w:eastAsia="Georgia" w:hAnsiTheme="minorHAnsi" w:cs="Georgia"/>
          <w:color w:val="auto"/>
          <w:sz w:val="20"/>
          <w:szCs w:val="20"/>
          <w:lang w:val="en-ZA"/>
        </w:rPr>
        <w:t xml:space="preserve">ngineering </w:t>
      </w:r>
      <w:r w:rsidRPr="00835DF0">
        <w:rPr>
          <w:rFonts w:asciiTheme="minorHAnsi" w:eastAsia="Georgia" w:hAnsiTheme="minorHAnsi" w:cs="Georgia"/>
          <w:b/>
          <w:bCs/>
          <w:color w:val="auto"/>
          <w:sz w:val="20"/>
          <w:szCs w:val="20"/>
          <w:lang w:val="en-ZA"/>
        </w:rPr>
        <w:t>A</w:t>
      </w:r>
      <w:r w:rsidRPr="00835DF0">
        <w:rPr>
          <w:rFonts w:asciiTheme="minorHAnsi" w:eastAsia="Georgia" w:hAnsiTheme="minorHAnsi" w:cs="Georgia"/>
          <w:color w:val="auto"/>
          <w:sz w:val="20"/>
          <w:szCs w:val="20"/>
          <w:lang w:val="en-ZA"/>
        </w:rPr>
        <w:t xml:space="preserve">mbassador and </w:t>
      </w:r>
      <w:r w:rsidRPr="00835DF0">
        <w:rPr>
          <w:rFonts w:asciiTheme="minorHAnsi" w:eastAsia="Georgia" w:hAnsiTheme="minorHAnsi" w:cs="Georgia"/>
          <w:b/>
          <w:bCs/>
          <w:color w:val="auto"/>
          <w:sz w:val="20"/>
          <w:szCs w:val="20"/>
          <w:lang w:val="en-ZA"/>
        </w:rPr>
        <w:t>M</w:t>
      </w:r>
      <w:r w:rsidRPr="00835DF0">
        <w:rPr>
          <w:rFonts w:asciiTheme="minorHAnsi" w:eastAsia="Georgia" w:hAnsiTheme="minorHAnsi" w:cs="Georgia"/>
          <w:color w:val="auto"/>
          <w:sz w:val="20"/>
          <w:szCs w:val="20"/>
          <w:lang w:val="en-ZA"/>
        </w:rPr>
        <w:t xml:space="preserve">entor Program (TEAM) </w:t>
      </w:r>
      <w:r w:rsidR="00106615">
        <w:rPr>
          <w:rFonts w:asciiTheme="minorHAnsi" w:eastAsia="Georgia" w:hAnsiTheme="minorHAnsi" w:cs="Georgia"/>
          <w:color w:val="auto"/>
          <w:sz w:val="20"/>
          <w:szCs w:val="20"/>
          <w:lang w:val="en-ZA"/>
        </w:rPr>
        <w:t xml:space="preserve">at </w:t>
      </w:r>
      <w:bookmarkStart w:id="1" w:name="_GoBack"/>
      <w:bookmarkEnd w:id="1"/>
      <w:r w:rsidRPr="00835DF0">
        <w:rPr>
          <w:rFonts w:asciiTheme="minorHAnsi" w:eastAsia="Georgia" w:hAnsiTheme="minorHAnsi" w:cs="Georgia"/>
          <w:color w:val="auto"/>
          <w:sz w:val="20"/>
          <w:szCs w:val="20"/>
          <w:lang w:val="en-ZA"/>
        </w:rPr>
        <w:t xml:space="preserve">Iowa State University. </w:t>
      </w:r>
    </w:p>
    <w:p w14:paraId="07804E68" w14:textId="77777777" w:rsidR="00641A4E" w:rsidRPr="00835DF0" w:rsidRDefault="584630DD" w:rsidP="584630DD">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7381CD97" w14:textId="6070B7F5" w:rsidR="00EB1F59" w:rsidRPr="00835DF0" w:rsidRDefault="584630DD" w:rsidP="00A37D02">
      <w:pPr>
        <w:pStyle w:val="Heading1"/>
        <w:rPr>
          <w:color w:val="auto"/>
        </w:rPr>
      </w:pPr>
      <w:r w:rsidRPr="00835DF0">
        <w:rPr>
          <w:color w:val="auto"/>
        </w:rPr>
        <w:t xml:space="preserve">Article II </w:t>
      </w:r>
      <w:bookmarkStart w:id="2" w:name="article2"/>
      <w:bookmarkEnd w:id="2"/>
      <w:r w:rsidR="00A37D02" w:rsidRPr="00835DF0">
        <w:rPr>
          <w:color w:val="auto"/>
        </w:rPr>
        <w:t xml:space="preserve">- </w:t>
      </w:r>
      <w:r w:rsidRPr="00835DF0">
        <w:rPr>
          <w:color w:val="auto"/>
        </w:rPr>
        <w:t xml:space="preserve">PURPOSE </w:t>
      </w:r>
    </w:p>
    <w:p w14:paraId="672A6659" w14:textId="77777777" w:rsidR="00D90BF4" w:rsidRPr="00835DF0" w:rsidRDefault="00D90BF4" w:rsidP="584630DD">
      <w:pPr>
        <w:jc w:val="center"/>
        <w:rPr>
          <w:rFonts w:asciiTheme="minorHAnsi" w:hAnsiTheme="minorHAnsi"/>
          <w:color w:val="auto"/>
          <w:sz w:val="20"/>
          <w:szCs w:val="20"/>
          <w:lang w:val="en-ZA"/>
        </w:rPr>
      </w:pPr>
    </w:p>
    <w:p w14:paraId="7F43407A" w14:textId="77777777" w:rsidR="00D30C68" w:rsidRPr="00835DF0" w:rsidRDefault="584630DD" w:rsidP="584630DD">
      <w:pPr>
        <w:rPr>
          <w:rFonts w:asciiTheme="minorHAnsi" w:hAnsiTheme="minorHAnsi"/>
          <w:color w:val="auto"/>
          <w:sz w:val="20"/>
          <w:szCs w:val="20"/>
          <w:lang w:val="en-ZA"/>
        </w:rPr>
      </w:pPr>
      <w:r w:rsidRPr="00835DF0">
        <w:rPr>
          <w:rFonts w:asciiTheme="minorHAnsi" w:eastAsia="Georgia" w:hAnsiTheme="minorHAnsi" w:cs="Georgia"/>
          <w:color w:val="auto"/>
          <w:sz w:val="20"/>
          <w:szCs w:val="20"/>
          <w:lang w:val="en-ZA"/>
        </w:rPr>
        <w:t>TEAM dedicates itself to serving as both ambassadors for Iowa State’s College of Engineering and mentors to future engineering students. In fulfilling this mission, TEAM involves its members in opportunities where they can enhance their interpersonal skills and interact with a diverse community of people.</w:t>
      </w:r>
      <w:r w:rsidRPr="00835DF0">
        <w:rPr>
          <w:rFonts w:asciiTheme="minorHAnsi" w:hAnsiTheme="minorHAnsi"/>
          <w:color w:val="auto"/>
          <w:sz w:val="20"/>
          <w:szCs w:val="20"/>
          <w:lang w:val="en-ZA"/>
        </w:rPr>
        <w:t xml:space="preserve"> </w:t>
      </w:r>
    </w:p>
    <w:p w14:paraId="705B3BE8" w14:textId="77777777" w:rsidR="00D30C68" w:rsidRPr="00835DF0" w:rsidRDefault="584630DD" w:rsidP="584630DD">
      <w:pPr>
        <w:jc w:val="cente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7E737359" w14:textId="7FCF4F51" w:rsidR="00501E2D" w:rsidRPr="00835DF0" w:rsidRDefault="584630DD" w:rsidP="00A37D02">
      <w:pPr>
        <w:pStyle w:val="Heading1"/>
        <w:rPr>
          <w:b w:val="0"/>
          <w:bCs w:val="0"/>
          <w:color w:val="auto"/>
        </w:rPr>
      </w:pPr>
      <w:r w:rsidRPr="00835DF0">
        <w:rPr>
          <w:color w:val="auto"/>
        </w:rPr>
        <w:t xml:space="preserve">Article III </w:t>
      </w:r>
      <w:r w:rsidR="00A37D02" w:rsidRPr="00835DF0">
        <w:rPr>
          <w:color w:val="auto"/>
        </w:rPr>
        <w:t xml:space="preserve">- </w:t>
      </w:r>
      <w:r w:rsidR="00501E2D" w:rsidRPr="00835DF0">
        <w:rPr>
          <w:color w:val="auto"/>
        </w:rPr>
        <w:t>STATEMENT OF COMPLIANCE</w:t>
      </w:r>
    </w:p>
    <w:p w14:paraId="7FA3E24D" w14:textId="77777777" w:rsidR="00BC5CA6" w:rsidRPr="00835DF0" w:rsidRDefault="00BC5CA6" w:rsidP="584630DD">
      <w:pPr>
        <w:jc w:val="center"/>
        <w:rPr>
          <w:rFonts w:asciiTheme="majorHAnsi" w:eastAsia="Georgia" w:hAnsiTheme="majorHAnsi" w:cs="Georgia"/>
          <w:b/>
          <w:bCs/>
          <w:color w:val="auto"/>
          <w:sz w:val="20"/>
          <w:szCs w:val="28"/>
          <w:lang w:val="en-ZA"/>
        </w:rPr>
      </w:pPr>
    </w:p>
    <w:p w14:paraId="57C7B991" w14:textId="2F5D0FBA" w:rsidR="00501E2D" w:rsidRPr="00835DF0" w:rsidRDefault="00BC5CA6" w:rsidP="00BC5CA6">
      <w:pPr>
        <w:shd w:val="clear" w:color="auto" w:fill="auto"/>
        <w:autoSpaceDE w:val="0"/>
        <w:autoSpaceDN w:val="0"/>
        <w:adjustRightInd w:val="0"/>
        <w:rPr>
          <w:rFonts w:asciiTheme="minorHAnsi" w:eastAsia="Georgia" w:hAnsiTheme="minorHAnsi" w:cs="Georgia"/>
          <w:b/>
          <w:bCs/>
          <w:color w:val="auto"/>
          <w:sz w:val="20"/>
          <w:szCs w:val="20"/>
          <w:lang w:val="en-ZA"/>
        </w:rPr>
      </w:pPr>
      <w:r w:rsidRPr="00835DF0">
        <w:rPr>
          <w:rFonts w:asciiTheme="minorHAnsi" w:hAnsiTheme="minorHAnsi" w:cs="OpenSans-Regular"/>
          <w:color w:val="auto"/>
          <w:sz w:val="20"/>
          <w:szCs w:val="20"/>
          <w:shd w:val="clear" w:color="auto" w:fill="auto"/>
          <w:lang w:val="en-US" w:eastAsia="en-US"/>
        </w:rPr>
        <w:t xml:space="preserve">The Engineering Ambassador and Mentor Program abides by and supports </w:t>
      </w:r>
      <w:r w:rsidR="00501E2D" w:rsidRPr="00835DF0">
        <w:rPr>
          <w:rFonts w:asciiTheme="minorHAnsi" w:hAnsiTheme="minorHAnsi" w:cs="OpenSans-Regular"/>
          <w:color w:val="auto"/>
          <w:sz w:val="20"/>
          <w:szCs w:val="20"/>
          <w:shd w:val="clear" w:color="auto" w:fill="auto"/>
          <w:lang w:val="en-US" w:eastAsia="en-US"/>
        </w:rPr>
        <w:t>established Iowa State University policies, State and Federal Laws and follows local ordinances</w:t>
      </w:r>
      <w:r w:rsidRPr="00835DF0">
        <w:rPr>
          <w:rFonts w:asciiTheme="minorHAnsi" w:hAnsiTheme="minorHAnsi" w:cs="OpenSans-Regular"/>
          <w:color w:val="auto"/>
          <w:sz w:val="20"/>
          <w:szCs w:val="20"/>
          <w:shd w:val="clear" w:color="auto" w:fill="auto"/>
          <w:lang w:val="en-US" w:eastAsia="en-US"/>
        </w:rPr>
        <w:t xml:space="preserve"> </w:t>
      </w:r>
      <w:r w:rsidR="00501E2D" w:rsidRPr="00835DF0">
        <w:rPr>
          <w:rFonts w:asciiTheme="minorHAnsi" w:hAnsiTheme="minorHAnsi" w:cs="OpenSans-Regular"/>
          <w:color w:val="auto"/>
          <w:sz w:val="20"/>
          <w:szCs w:val="20"/>
          <w:shd w:val="clear" w:color="auto" w:fill="auto"/>
          <w:lang w:val="en-US" w:eastAsia="en-US"/>
        </w:rPr>
        <w:t>and regulations</w:t>
      </w:r>
      <w:r w:rsidRPr="00835DF0">
        <w:rPr>
          <w:rFonts w:asciiTheme="minorHAnsi" w:hAnsiTheme="minorHAnsi" w:cs="OpenSans-Regular"/>
          <w:color w:val="auto"/>
          <w:sz w:val="20"/>
          <w:szCs w:val="20"/>
          <w:shd w:val="clear" w:color="auto" w:fill="auto"/>
          <w:lang w:val="en-US" w:eastAsia="en-US"/>
        </w:rPr>
        <w:t xml:space="preserve">. The Engineering Ambassador and Mentor Program </w:t>
      </w:r>
      <w:r w:rsidR="00501E2D" w:rsidRPr="00835DF0">
        <w:rPr>
          <w:rFonts w:asciiTheme="minorHAnsi" w:hAnsiTheme="minorHAnsi" w:cs="OpenSans-Regular"/>
          <w:color w:val="auto"/>
          <w:sz w:val="20"/>
          <w:szCs w:val="20"/>
          <w:shd w:val="clear" w:color="auto" w:fill="auto"/>
          <w:lang w:val="en-US" w:eastAsia="en-US"/>
        </w:rPr>
        <w:t>agrees to annually complete President’s</w:t>
      </w:r>
      <w:r w:rsidRPr="00835DF0">
        <w:rPr>
          <w:rFonts w:asciiTheme="minorHAnsi" w:hAnsiTheme="minorHAnsi" w:cs="OpenSans-Regular"/>
          <w:color w:val="auto"/>
          <w:sz w:val="20"/>
          <w:szCs w:val="20"/>
          <w:shd w:val="clear" w:color="auto" w:fill="auto"/>
          <w:lang w:val="en-US" w:eastAsia="en-US"/>
        </w:rPr>
        <w:t xml:space="preserve"> and Treasurer’s Training. </w:t>
      </w:r>
    </w:p>
    <w:p w14:paraId="7C411F20" w14:textId="73E11B0F" w:rsidR="00501E2D" w:rsidRPr="00835DF0" w:rsidRDefault="00501E2D" w:rsidP="584630DD">
      <w:pPr>
        <w:jc w:val="center"/>
        <w:rPr>
          <w:rFonts w:asciiTheme="minorHAnsi" w:eastAsia="Georgia" w:hAnsiTheme="minorHAnsi" w:cs="Georgia"/>
          <w:b/>
          <w:bCs/>
          <w:color w:val="auto"/>
          <w:sz w:val="28"/>
          <w:szCs w:val="28"/>
          <w:lang w:val="en-ZA"/>
        </w:rPr>
      </w:pPr>
    </w:p>
    <w:p w14:paraId="06845C7F" w14:textId="1685F571" w:rsidR="00BC5CA6" w:rsidRPr="00835DF0" w:rsidRDefault="00BC5CA6" w:rsidP="00A37D02">
      <w:pPr>
        <w:pStyle w:val="Heading1"/>
        <w:rPr>
          <w:b w:val="0"/>
          <w:bCs w:val="0"/>
          <w:color w:val="auto"/>
        </w:rPr>
      </w:pPr>
      <w:r w:rsidRPr="00835DF0">
        <w:rPr>
          <w:color w:val="auto"/>
        </w:rPr>
        <w:t>Article IV</w:t>
      </w:r>
      <w:r w:rsidR="00A37D02" w:rsidRPr="00835DF0">
        <w:rPr>
          <w:color w:val="auto"/>
        </w:rPr>
        <w:t xml:space="preserve"> - </w:t>
      </w:r>
      <w:r w:rsidRPr="00835DF0">
        <w:rPr>
          <w:color w:val="auto"/>
        </w:rPr>
        <w:t>NON-DISCRIMINATION STATEMENT</w:t>
      </w:r>
    </w:p>
    <w:p w14:paraId="1DD80E34" w14:textId="26008E3D" w:rsidR="00501E2D" w:rsidRPr="00835DF0" w:rsidRDefault="00501E2D" w:rsidP="584630DD">
      <w:pPr>
        <w:jc w:val="center"/>
        <w:rPr>
          <w:rFonts w:asciiTheme="minorHAnsi" w:eastAsia="Georgia" w:hAnsiTheme="minorHAnsi" w:cs="Georgia"/>
          <w:b/>
          <w:bCs/>
          <w:color w:val="auto"/>
          <w:sz w:val="20"/>
          <w:szCs w:val="28"/>
          <w:lang w:val="en-ZA"/>
        </w:rPr>
      </w:pPr>
    </w:p>
    <w:p w14:paraId="7E5D810A" w14:textId="73D2A889" w:rsidR="00BC5CA6" w:rsidRPr="00835DF0" w:rsidRDefault="00BC5CA6" w:rsidP="00BC5CA6">
      <w:pPr>
        <w:rPr>
          <w:rFonts w:asciiTheme="minorHAnsi" w:eastAsia="Georgia" w:hAnsiTheme="minorHAnsi" w:cs="Georgia"/>
          <w:bCs/>
          <w:color w:val="auto"/>
          <w:sz w:val="20"/>
          <w:szCs w:val="28"/>
          <w:lang w:val="en-ZA"/>
        </w:rPr>
      </w:pPr>
      <w:r w:rsidRPr="00835DF0">
        <w:rPr>
          <w:rFonts w:asciiTheme="minorHAnsi" w:eastAsia="Georgia" w:hAnsiTheme="minorHAnsi" w:cs="Georgia"/>
          <w:bCs/>
          <w:color w:val="auto"/>
          <w:sz w:val="20"/>
          <w:szCs w:val="28"/>
        </w:rPr>
        <w:t xml:space="preserve">Iowa State University (and </w:t>
      </w:r>
      <w:r w:rsidRPr="00835DF0">
        <w:rPr>
          <w:rFonts w:asciiTheme="minorHAnsi" w:eastAsia="Georgia" w:hAnsiTheme="minorHAnsi" w:cs="Georgia"/>
          <w:bCs/>
          <w:color w:val="auto"/>
          <w:sz w:val="20"/>
          <w:szCs w:val="28"/>
          <w:lang w:val="en-US"/>
        </w:rPr>
        <w:t>The Engineering Ambassador and Mentor Program</w:t>
      </w:r>
      <w:r w:rsidRPr="00835DF0">
        <w:rPr>
          <w:rFonts w:asciiTheme="minorHAnsi" w:eastAsia="Georgia" w:hAnsiTheme="minorHAnsi" w:cs="Georgia"/>
          <w:bCs/>
          <w:color w:val="auto"/>
          <w:sz w:val="20"/>
          <w:szCs w:val="28"/>
        </w:rPr>
        <w:t>) do not discriminate on the basis of genetic information, pregnancy, physical or mental disability, race, ethnicity, sex, color, religion, national origin, age, marital status, sexual orientation, gender identity, or status as a U.S Veteran.</w:t>
      </w:r>
    </w:p>
    <w:p w14:paraId="5A3706E3" w14:textId="35AFE896" w:rsidR="00501E2D" w:rsidRPr="00835DF0" w:rsidRDefault="00501E2D" w:rsidP="584630DD">
      <w:pPr>
        <w:jc w:val="center"/>
        <w:rPr>
          <w:rFonts w:asciiTheme="minorHAnsi" w:eastAsia="Georgia" w:hAnsiTheme="minorHAnsi" w:cs="Georgia"/>
          <w:b/>
          <w:bCs/>
          <w:color w:val="auto"/>
          <w:sz w:val="28"/>
          <w:szCs w:val="28"/>
          <w:lang w:val="en-ZA"/>
        </w:rPr>
      </w:pPr>
    </w:p>
    <w:p w14:paraId="1BBD5CF9" w14:textId="2B1D1608" w:rsidR="00A90187" w:rsidRPr="00835DF0" w:rsidRDefault="00987C12" w:rsidP="00A37D02">
      <w:pPr>
        <w:pStyle w:val="Heading1"/>
        <w:rPr>
          <w:b w:val="0"/>
          <w:bCs w:val="0"/>
          <w:color w:val="auto"/>
        </w:rPr>
      </w:pPr>
      <w:r w:rsidRPr="00835DF0">
        <w:rPr>
          <w:color w:val="auto"/>
        </w:rPr>
        <w:t>Article V</w:t>
      </w:r>
      <w:bookmarkStart w:id="3" w:name="article3"/>
      <w:bookmarkEnd w:id="3"/>
      <w:r w:rsidR="00A37D02" w:rsidRPr="00835DF0">
        <w:rPr>
          <w:color w:val="auto"/>
        </w:rPr>
        <w:t xml:space="preserve"> - </w:t>
      </w:r>
      <w:r w:rsidR="584630DD" w:rsidRPr="00835DF0">
        <w:rPr>
          <w:color w:val="auto"/>
        </w:rPr>
        <w:t>MEMBERSHIP</w:t>
      </w:r>
    </w:p>
    <w:p w14:paraId="0A37501D" w14:textId="77777777" w:rsidR="00D90BF4" w:rsidRPr="00835DF0" w:rsidRDefault="00D90BF4" w:rsidP="584630DD">
      <w:pPr>
        <w:jc w:val="center"/>
        <w:rPr>
          <w:rFonts w:asciiTheme="minorHAnsi" w:hAnsiTheme="minorHAnsi"/>
          <w:color w:val="auto"/>
          <w:sz w:val="20"/>
          <w:szCs w:val="20"/>
          <w:lang w:val="en-ZA"/>
        </w:rPr>
      </w:pPr>
    </w:p>
    <w:p w14:paraId="60694B70" w14:textId="77777777" w:rsidR="00A90187" w:rsidRPr="00835DF0" w:rsidRDefault="584630DD" w:rsidP="584630DD">
      <w:pPr>
        <w:pStyle w:val="ListParagraph"/>
        <w:numPr>
          <w:ilvl w:val="0"/>
          <w:numId w:val="15"/>
        </w:numPr>
        <w:rPr>
          <w:rFonts w:asciiTheme="minorHAnsi" w:hAnsiTheme="minorHAnsi"/>
          <w:color w:val="auto"/>
          <w:sz w:val="22"/>
        </w:rPr>
      </w:pPr>
      <w:r w:rsidRPr="00835DF0">
        <w:rPr>
          <w:rFonts w:asciiTheme="minorHAnsi" w:eastAsia="Georgia" w:hAnsiTheme="minorHAnsi" w:cs="Georgia"/>
          <w:color w:val="auto"/>
          <w:sz w:val="22"/>
          <w:lang w:val="en-ZA"/>
        </w:rPr>
        <w:t>Eligibility</w:t>
      </w:r>
      <w:r w:rsidRPr="00835DF0">
        <w:rPr>
          <w:rFonts w:asciiTheme="minorHAnsi" w:hAnsiTheme="minorHAnsi"/>
          <w:color w:val="auto"/>
          <w:sz w:val="22"/>
          <w:lang w:val="en-ZA"/>
        </w:rPr>
        <w:t xml:space="preserve"> </w:t>
      </w:r>
    </w:p>
    <w:p w14:paraId="4D9BEBFB" w14:textId="77777777" w:rsidR="006119ED" w:rsidRPr="00835DF0" w:rsidRDefault="584630DD"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TEAM is open to registered engineering students in good standing at Iowa State University.</w:t>
      </w:r>
    </w:p>
    <w:p w14:paraId="48A32AA0" w14:textId="5CD6204B" w:rsidR="00A90187" w:rsidRPr="00835DF0" w:rsidRDefault="001B204E"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One must have at least</w:t>
      </w:r>
      <w:r w:rsidR="00C51F2B" w:rsidRPr="00835DF0">
        <w:rPr>
          <w:rFonts w:asciiTheme="minorHAnsi" w:eastAsia="Georgia" w:hAnsiTheme="minorHAnsi" w:cs="Georgia"/>
          <w:color w:val="auto"/>
          <w:sz w:val="20"/>
          <w:szCs w:val="20"/>
          <w:lang w:val="en-ZA"/>
        </w:rPr>
        <w:t xml:space="preserve"> </w:t>
      </w:r>
      <w:r w:rsidRPr="00835DF0">
        <w:rPr>
          <w:rFonts w:asciiTheme="minorHAnsi" w:eastAsia="Georgia" w:hAnsiTheme="minorHAnsi" w:cs="Georgia"/>
          <w:color w:val="auto"/>
          <w:sz w:val="20"/>
          <w:szCs w:val="20"/>
          <w:lang w:val="en-ZA"/>
        </w:rPr>
        <w:t>two semesters</w:t>
      </w:r>
      <w:r w:rsidR="00C51F2B" w:rsidRPr="00835DF0">
        <w:rPr>
          <w:rFonts w:asciiTheme="minorHAnsi" w:eastAsia="Georgia" w:hAnsiTheme="minorHAnsi" w:cs="Georgia"/>
          <w:color w:val="auto"/>
          <w:sz w:val="20"/>
          <w:szCs w:val="20"/>
          <w:lang w:val="en-ZA"/>
        </w:rPr>
        <w:t xml:space="preserve"> </w:t>
      </w:r>
      <w:r w:rsidRPr="00835DF0">
        <w:rPr>
          <w:rFonts w:asciiTheme="minorHAnsi" w:eastAsia="Georgia" w:hAnsiTheme="minorHAnsi" w:cs="Georgia"/>
          <w:color w:val="auto"/>
          <w:sz w:val="20"/>
          <w:szCs w:val="20"/>
          <w:lang w:val="en-ZA"/>
        </w:rPr>
        <w:t xml:space="preserve">of school remaining. Exceptions may be made if a student has prior tour training. </w:t>
      </w:r>
    </w:p>
    <w:p w14:paraId="7BC01F1D" w14:textId="77777777" w:rsidR="00A90187" w:rsidRPr="00835DF0" w:rsidRDefault="584630DD" w:rsidP="584630DD">
      <w:pPr>
        <w:pStyle w:val="ListParagraph"/>
        <w:numPr>
          <w:ilvl w:val="0"/>
          <w:numId w:val="15"/>
        </w:numPr>
        <w:rPr>
          <w:rFonts w:asciiTheme="minorHAnsi" w:hAnsiTheme="minorHAnsi"/>
          <w:color w:val="auto"/>
          <w:sz w:val="22"/>
        </w:rPr>
      </w:pPr>
      <w:r w:rsidRPr="00835DF0">
        <w:rPr>
          <w:rFonts w:asciiTheme="minorHAnsi" w:eastAsia="Georgia" w:hAnsiTheme="minorHAnsi" w:cs="Georgia"/>
          <w:color w:val="auto"/>
          <w:sz w:val="22"/>
          <w:lang w:val="en-ZA"/>
        </w:rPr>
        <w:t>Recruitment</w:t>
      </w:r>
    </w:p>
    <w:p w14:paraId="6500274C" w14:textId="77777777" w:rsidR="00A90187" w:rsidRPr="00835DF0" w:rsidRDefault="584630DD"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Interested students apply at the beginning of each term.</w:t>
      </w:r>
    </w:p>
    <w:p w14:paraId="4421A780" w14:textId="77777777" w:rsidR="00A90187" w:rsidRPr="00835DF0" w:rsidRDefault="584630DD"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From the applications received, candidates will be selected for a personal interview.</w:t>
      </w:r>
    </w:p>
    <w:p w14:paraId="7C57E32F" w14:textId="77777777" w:rsidR="00A90187" w:rsidRPr="00835DF0" w:rsidRDefault="584630DD"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Personal interviews will be conducted the week after applications are closed. The final selection of ambassadors will occur after all interviews are conducted, and TEAM Board has reviewed all interviewed candidates.</w:t>
      </w:r>
    </w:p>
    <w:p w14:paraId="66DAFC4F" w14:textId="77777777" w:rsidR="00A90187" w:rsidRPr="00835DF0" w:rsidRDefault="584630DD" w:rsidP="584630DD">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New members shall be invited to the first general meeting after selection.</w:t>
      </w:r>
    </w:p>
    <w:p w14:paraId="4A3E5EB2" w14:textId="77777777" w:rsidR="00A90187" w:rsidRPr="00835DF0" w:rsidRDefault="584630DD" w:rsidP="584630DD">
      <w:pPr>
        <w:pStyle w:val="ListParagraph"/>
        <w:numPr>
          <w:ilvl w:val="0"/>
          <w:numId w:val="15"/>
        </w:numPr>
        <w:rPr>
          <w:rFonts w:asciiTheme="minorHAnsi" w:hAnsiTheme="minorHAnsi"/>
          <w:color w:val="auto"/>
          <w:sz w:val="22"/>
        </w:rPr>
      </w:pPr>
      <w:r w:rsidRPr="00835DF0">
        <w:rPr>
          <w:rFonts w:asciiTheme="minorHAnsi" w:eastAsia="Georgia" w:hAnsiTheme="minorHAnsi" w:cs="Georgia"/>
          <w:color w:val="auto"/>
          <w:sz w:val="22"/>
          <w:lang w:val="en-ZA"/>
        </w:rPr>
        <w:t>Term of Service</w:t>
      </w:r>
    </w:p>
    <w:p w14:paraId="7F51F867" w14:textId="71313702" w:rsidR="00235BCC" w:rsidRPr="00835DF0" w:rsidRDefault="00235BCC" w:rsidP="00235BCC">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A commitment is an event or activity for which a member has previously agreed to volunteer.   </w:t>
      </w:r>
    </w:p>
    <w:p w14:paraId="00BF4F43" w14:textId="391F42C9" w:rsidR="00235BCC" w:rsidRPr="00835DF0" w:rsidRDefault="00C51F2B" w:rsidP="00235BCC">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All </w:t>
      </w:r>
      <w:r w:rsidR="00E12FA5" w:rsidRPr="00835DF0">
        <w:rPr>
          <w:rFonts w:asciiTheme="minorHAnsi" w:hAnsiTheme="minorHAnsi" w:cstheme="minorHAnsi"/>
          <w:color w:val="auto"/>
          <w:sz w:val="20"/>
          <w:szCs w:val="22"/>
        </w:rPr>
        <w:t>commitments</w:t>
      </w:r>
      <w:r w:rsidRPr="00835DF0">
        <w:rPr>
          <w:rFonts w:asciiTheme="minorHAnsi" w:hAnsiTheme="minorHAnsi" w:cstheme="minorHAnsi"/>
          <w:color w:val="auto"/>
          <w:sz w:val="20"/>
          <w:szCs w:val="22"/>
        </w:rPr>
        <w:t xml:space="preserve"> are required, including scheduled bi-weekly meetings and new TEAM member training (if applicable). </w:t>
      </w:r>
    </w:p>
    <w:p w14:paraId="539FF7F6" w14:textId="2479C59F" w:rsidR="00E12FA5" w:rsidRPr="00835DF0" w:rsidRDefault="00E12FA5" w:rsidP="009224A1">
      <w:pPr>
        <w:pStyle w:val="ListParagraph"/>
        <w:numPr>
          <w:ilvl w:val="2"/>
          <w:numId w:val="15"/>
        </w:numPr>
        <w:rPr>
          <w:rFonts w:asciiTheme="minorHAnsi" w:hAnsiTheme="minorHAnsi"/>
          <w:color w:val="auto"/>
          <w:sz w:val="20"/>
          <w:szCs w:val="20"/>
        </w:rPr>
      </w:pPr>
      <w:r w:rsidRPr="00835DF0">
        <w:rPr>
          <w:rFonts w:asciiTheme="minorHAnsi" w:hAnsiTheme="minorHAnsi" w:cstheme="minorHAnsi"/>
          <w:color w:val="auto"/>
          <w:sz w:val="20"/>
          <w:szCs w:val="22"/>
        </w:rPr>
        <w:t>F</w:t>
      </w:r>
      <w:r w:rsidRPr="00835DF0">
        <w:rPr>
          <w:rFonts w:asciiTheme="minorHAnsi" w:hAnsiTheme="minorHAnsi" w:cs="Arial"/>
          <w:color w:val="auto"/>
          <w:sz w:val="20"/>
          <w:szCs w:val="20"/>
          <w:lang w:val="en-ZA"/>
        </w:rPr>
        <w:t>ill out the Meeting Absence Request form on the TEAM website if unable to attend</w:t>
      </w:r>
      <w:r w:rsidRPr="00835DF0">
        <w:rPr>
          <w:rFonts w:asciiTheme="minorHAnsi" w:hAnsiTheme="minorHAnsi" w:cstheme="minorHAnsi"/>
          <w:color w:val="auto"/>
          <w:sz w:val="20"/>
          <w:szCs w:val="22"/>
        </w:rPr>
        <w:t xml:space="preserve"> at least 24 hours prior to each meeting</w:t>
      </w:r>
      <w:r w:rsidRPr="00835DF0">
        <w:rPr>
          <w:rFonts w:asciiTheme="minorHAnsi" w:hAnsiTheme="minorHAnsi" w:cstheme="minorHAnsi"/>
          <w:color w:val="auto"/>
          <w:sz w:val="20"/>
          <w:szCs w:val="22"/>
          <w:lang w:val="en-US"/>
        </w:rPr>
        <w:t xml:space="preserve">. </w:t>
      </w:r>
    </w:p>
    <w:p w14:paraId="06C82BD8" w14:textId="07E96AB4" w:rsidR="009224A1" w:rsidRPr="00835DF0" w:rsidRDefault="009224A1" w:rsidP="009224A1">
      <w:pPr>
        <w:pStyle w:val="ListParagraph"/>
        <w:numPr>
          <w:ilvl w:val="2"/>
          <w:numId w:val="15"/>
        </w:numPr>
        <w:rPr>
          <w:rFonts w:asciiTheme="minorHAnsi" w:hAnsiTheme="minorHAnsi"/>
          <w:color w:val="auto"/>
          <w:sz w:val="20"/>
          <w:szCs w:val="20"/>
        </w:rPr>
      </w:pPr>
      <w:r w:rsidRPr="00835DF0">
        <w:rPr>
          <w:rFonts w:asciiTheme="minorHAnsi" w:hAnsiTheme="minorHAnsi" w:cs="Arial"/>
          <w:color w:val="auto"/>
          <w:sz w:val="20"/>
          <w:szCs w:val="20"/>
          <w:lang w:val="en-ZA"/>
        </w:rPr>
        <w:t xml:space="preserve">3 unexcused absences from </w:t>
      </w:r>
      <w:r w:rsidR="00E12FA5" w:rsidRPr="00835DF0">
        <w:rPr>
          <w:rFonts w:asciiTheme="minorHAnsi" w:hAnsiTheme="minorHAnsi" w:cs="Arial"/>
          <w:color w:val="auto"/>
          <w:sz w:val="20"/>
          <w:szCs w:val="20"/>
          <w:lang w:val="en-ZA"/>
        </w:rPr>
        <w:t>all commitments</w:t>
      </w:r>
      <w:r w:rsidRPr="00835DF0">
        <w:rPr>
          <w:rFonts w:asciiTheme="minorHAnsi" w:hAnsiTheme="minorHAnsi" w:cs="Arial"/>
          <w:color w:val="auto"/>
          <w:sz w:val="20"/>
          <w:szCs w:val="20"/>
          <w:lang w:val="en-ZA"/>
        </w:rPr>
        <w:t xml:space="preserve"> per semester allowed.</w:t>
      </w:r>
    </w:p>
    <w:p w14:paraId="75632B33" w14:textId="16714B29" w:rsidR="002D5188" w:rsidRPr="00835DF0" w:rsidRDefault="48F51870" w:rsidP="48F51870">
      <w:pPr>
        <w:pStyle w:val="ListParagraph"/>
        <w:numPr>
          <w:ilvl w:val="3"/>
          <w:numId w:val="15"/>
        </w:numPr>
        <w:rPr>
          <w:rFonts w:asciiTheme="minorHAnsi" w:hAnsiTheme="minorHAnsi"/>
          <w:color w:val="auto"/>
          <w:sz w:val="20"/>
          <w:szCs w:val="20"/>
        </w:rPr>
      </w:pPr>
      <w:r w:rsidRPr="00835DF0">
        <w:rPr>
          <w:rFonts w:asciiTheme="minorHAnsi" w:hAnsiTheme="minorHAnsi" w:cstheme="minorBidi"/>
          <w:b/>
          <w:bCs/>
          <w:color w:val="auto"/>
          <w:sz w:val="20"/>
          <w:szCs w:val="20"/>
        </w:rPr>
        <w:t xml:space="preserve">Excused absences </w:t>
      </w:r>
      <w:r w:rsidRPr="00835DF0">
        <w:rPr>
          <w:rFonts w:asciiTheme="minorHAnsi" w:hAnsiTheme="minorHAnsi" w:cstheme="minorBidi"/>
          <w:color w:val="auto"/>
          <w:sz w:val="20"/>
          <w:szCs w:val="20"/>
        </w:rPr>
        <w:t>will be granted in the case of class during a meeting, exams, illness, or family emergency</w:t>
      </w:r>
      <w:r w:rsidRPr="00835DF0">
        <w:rPr>
          <w:rFonts w:asciiTheme="minorHAnsi" w:hAnsiTheme="minorHAnsi" w:cstheme="minorBidi"/>
          <w:color w:val="auto"/>
          <w:sz w:val="20"/>
          <w:szCs w:val="20"/>
          <w:lang w:val="en-US"/>
        </w:rPr>
        <w:t xml:space="preserve">. </w:t>
      </w:r>
    </w:p>
    <w:p w14:paraId="05B52C5B" w14:textId="770C6BAF" w:rsidR="002D5188" w:rsidRPr="00835DF0" w:rsidRDefault="48F51870" w:rsidP="48F51870">
      <w:pPr>
        <w:pStyle w:val="ListParagraph"/>
        <w:numPr>
          <w:ilvl w:val="3"/>
          <w:numId w:val="15"/>
        </w:numPr>
        <w:rPr>
          <w:color w:val="auto"/>
          <w:sz w:val="20"/>
          <w:szCs w:val="20"/>
        </w:rPr>
      </w:pPr>
      <w:r w:rsidRPr="00835DF0">
        <w:rPr>
          <w:rFonts w:asciiTheme="minorHAnsi" w:hAnsiTheme="minorHAnsi" w:cstheme="minorBidi"/>
          <w:color w:val="auto"/>
          <w:sz w:val="20"/>
          <w:szCs w:val="20"/>
        </w:rPr>
        <w:t>In the case of</w:t>
      </w:r>
      <w:r w:rsidRPr="00835DF0">
        <w:rPr>
          <w:rFonts w:asciiTheme="minorHAnsi" w:hAnsiTheme="minorHAnsi" w:cstheme="minorBidi"/>
          <w:color w:val="auto"/>
          <w:sz w:val="20"/>
          <w:szCs w:val="20"/>
          <w:lang w:val="en-US"/>
        </w:rPr>
        <w:t xml:space="preserve"> unexcused</w:t>
      </w:r>
      <w:r w:rsidRPr="00835DF0">
        <w:rPr>
          <w:rFonts w:asciiTheme="minorHAnsi" w:hAnsiTheme="minorHAnsi" w:cstheme="minorBidi"/>
          <w:color w:val="auto"/>
          <w:sz w:val="20"/>
          <w:szCs w:val="20"/>
        </w:rPr>
        <w:t xml:space="preserve"> absences:</w:t>
      </w:r>
    </w:p>
    <w:p w14:paraId="1273498C" w14:textId="77777777" w:rsidR="002D5188" w:rsidRPr="00835DF0" w:rsidRDefault="48F51870" w:rsidP="48F51870">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t xml:space="preserve">First Occurrence: </w:t>
      </w:r>
      <w:r w:rsidRPr="00835DF0">
        <w:rPr>
          <w:rFonts w:asciiTheme="minorHAnsi" w:hAnsiTheme="minorHAnsi" w:cstheme="minorBidi"/>
          <w:color w:val="auto"/>
          <w:sz w:val="20"/>
          <w:szCs w:val="20"/>
        </w:rPr>
        <w:t xml:space="preserve">Email communication outlining TEAM expectations </w:t>
      </w:r>
    </w:p>
    <w:p w14:paraId="6BD932F5" w14:textId="77777777" w:rsidR="002D5188" w:rsidRPr="00835DF0" w:rsidRDefault="48F51870" w:rsidP="48F51870">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t xml:space="preserve">Second Occurrence: </w:t>
      </w:r>
      <w:r w:rsidRPr="00835DF0">
        <w:rPr>
          <w:rFonts w:asciiTheme="minorHAnsi" w:hAnsiTheme="minorHAnsi" w:cstheme="minorBidi"/>
          <w:color w:val="auto"/>
          <w:sz w:val="20"/>
          <w:szCs w:val="20"/>
        </w:rPr>
        <w:t>Email warning outlining TEAM expectations</w:t>
      </w:r>
    </w:p>
    <w:p w14:paraId="0F37315C" w14:textId="46B80F55" w:rsidR="002D5188" w:rsidRPr="00835DF0" w:rsidRDefault="48F51870" w:rsidP="48F51870">
      <w:pPr>
        <w:pStyle w:val="Default"/>
        <w:numPr>
          <w:ilvl w:val="4"/>
          <w:numId w:val="15"/>
        </w:numPr>
        <w:rPr>
          <w:rFonts w:asciiTheme="minorHAnsi" w:hAnsiTheme="minorHAnsi" w:cstheme="minorBidi"/>
          <w:color w:val="auto"/>
          <w:sz w:val="20"/>
          <w:szCs w:val="20"/>
        </w:rPr>
      </w:pPr>
      <w:r w:rsidRPr="00835DF0">
        <w:rPr>
          <w:rFonts w:asciiTheme="minorHAnsi" w:hAnsiTheme="minorHAnsi" w:cstheme="minorBidi"/>
          <w:b/>
          <w:bCs/>
          <w:color w:val="auto"/>
          <w:sz w:val="20"/>
          <w:szCs w:val="20"/>
        </w:rPr>
        <w:lastRenderedPageBreak/>
        <w:t xml:space="preserve">Third Occurrence: </w:t>
      </w:r>
      <w:r w:rsidRPr="00835DF0">
        <w:rPr>
          <w:rFonts w:asciiTheme="minorHAnsi" w:hAnsiTheme="minorHAnsi" w:cstheme="minorBidi"/>
          <w:color w:val="auto"/>
          <w:sz w:val="20"/>
          <w:szCs w:val="20"/>
        </w:rPr>
        <w:t xml:space="preserve">Meeting with the President and/or Adviser to review membership with TEAM </w:t>
      </w:r>
    </w:p>
    <w:p w14:paraId="2EF9DDE3" w14:textId="22FFC4F0" w:rsidR="002D5188" w:rsidRPr="00835DF0" w:rsidRDefault="002D5188" w:rsidP="002D5188">
      <w:pPr>
        <w:pStyle w:val="ListParagraph"/>
        <w:numPr>
          <w:ilvl w:val="1"/>
          <w:numId w:val="15"/>
        </w:numPr>
        <w:rPr>
          <w:rFonts w:asciiTheme="minorHAnsi" w:hAnsiTheme="minorHAnsi"/>
          <w:color w:val="auto"/>
          <w:sz w:val="20"/>
          <w:szCs w:val="20"/>
        </w:rPr>
      </w:pPr>
      <w:r w:rsidRPr="00835DF0">
        <w:rPr>
          <w:rFonts w:asciiTheme="minorHAnsi" w:hAnsiTheme="minorHAnsi" w:cs="Arial"/>
          <w:color w:val="auto"/>
          <w:sz w:val="20"/>
          <w:szCs w:val="20"/>
          <w:lang w:val="en-ZA"/>
        </w:rPr>
        <w:t xml:space="preserve">Give weekly </w:t>
      </w:r>
      <w:r w:rsidR="007A52F9" w:rsidRPr="00835DF0">
        <w:rPr>
          <w:rFonts w:asciiTheme="minorHAnsi" w:hAnsiTheme="minorHAnsi" w:cs="Arial"/>
          <w:color w:val="auto"/>
          <w:sz w:val="20"/>
          <w:szCs w:val="20"/>
          <w:lang w:val="en-ZA"/>
        </w:rPr>
        <w:t xml:space="preserve">2:10 PM </w:t>
      </w:r>
      <w:r w:rsidRPr="00835DF0">
        <w:rPr>
          <w:rFonts w:asciiTheme="minorHAnsi" w:hAnsiTheme="minorHAnsi" w:cs="Arial"/>
          <w:color w:val="auto"/>
          <w:sz w:val="20"/>
          <w:szCs w:val="20"/>
          <w:lang w:val="en-ZA"/>
        </w:rPr>
        <w:t xml:space="preserve">engineering </w:t>
      </w:r>
      <w:r w:rsidR="007A52F9" w:rsidRPr="00835DF0">
        <w:rPr>
          <w:rFonts w:asciiTheme="minorHAnsi" w:hAnsiTheme="minorHAnsi" w:cs="Arial"/>
          <w:color w:val="auto"/>
          <w:sz w:val="20"/>
          <w:szCs w:val="20"/>
          <w:lang w:val="en-ZA"/>
        </w:rPr>
        <w:t xml:space="preserve">tour </w:t>
      </w:r>
    </w:p>
    <w:p w14:paraId="2827E756" w14:textId="06BC6FCE" w:rsidR="00C77ACD" w:rsidRPr="00835DF0" w:rsidRDefault="00C77ACD" w:rsidP="00C77ACD">
      <w:pPr>
        <w:pStyle w:val="ListParagraph"/>
        <w:numPr>
          <w:ilvl w:val="2"/>
          <w:numId w:val="15"/>
        </w:numPr>
        <w:rPr>
          <w:rFonts w:asciiTheme="minorHAnsi" w:hAnsiTheme="minorHAnsi"/>
          <w:color w:val="auto"/>
          <w:sz w:val="20"/>
          <w:szCs w:val="20"/>
        </w:rPr>
      </w:pPr>
      <w:r w:rsidRPr="00835DF0">
        <w:rPr>
          <w:rFonts w:asciiTheme="minorHAnsi" w:hAnsiTheme="minorHAnsi" w:cs="Arial"/>
          <w:color w:val="auto"/>
          <w:sz w:val="20"/>
          <w:szCs w:val="20"/>
          <w:lang w:val="en-ZA"/>
        </w:rPr>
        <w:t>If schedule prohibits participation in 2:10 PM tours, you must notify the Tour Scheduling Chair</w:t>
      </w:r>
      <w:r w:rsidR="004044C3" w:rsidRPr="00835DF0">
        <w:rPr>
          <w:rFonts w:asciiTheme="minorHAnsi" w:hAnsiTheme="minorHAnsi" w:cs="Arial"/>
          <w:color w:val="auto"/>
          <w:sz w:val="20"/>
          <w:szCs w:val="20"/>
          <w:lang w:val="en-ZA"/>
        </w:rPr>
        <w:t>.</w:t>
      </w:r>
    </w:p>
    <w:p w14:paraId="42C208E2" w14:textId="2A45A8CC" w:rsidR="002D5188" w:rsidRPr="00835DF0" w:rsidRDefault="002D5188" w:rsidP="002D5188">
      <w:pPr>
        <w:pStyle w:val="ListParagraph"/>
        <w:numPr>
          <w:ilvl w:val="2"/>
          <w:numId w:val="15"/>
        </w:numPr>
        <w:rPr>
          <w:rFonts w:asciiTheme="minorHAnsi" w:hAnsiTheme="minorHAnsi"/>
          <w:color w:val="auto"/>
          <w:sz w:val="20"/>
          <w:szCs w:val="20"/>
        </w:rPr>
      </w:pPr>
      <w:r w:rsidRPr="00835DF0">
        <w:rPr>
          <w:rFonts w:asciiTheme="minorHAnsi" w:hAnsiTheme="minorHAnsi" w:cs="Arial"/>
          <w:color w:val="auto"/>
          <w:sz w:val="20"/>
          <w:szCs w:val="20"/>
          <w:lang w:val="en-ZA"/>
        </w:rPr>
        <w:t>If going to be absent, notify Tour Lead</w:t>
      </w:r>
      <w:r w:rsidR="004044C3" w:rsidRPr="00835DF0">
        <w:rPr>
          <w:rFonts w:asciiTheme="minorHAnsi" w:hAnsiTheme="minorHAnsi" w:cs="Arial"/>
          <w:color w:val="auto"/>
          <w:sz w:val="20"/>
          <w:szCs w:val="20"/>
          <w:lang w:val="en-ZA"/>
        </w:rPr>
        <w:t>er at least 24 hours in advance.</w:t>
      </w:r>
    </w:p>
    <w:p w14:paraId="484B6827" w14:textId="51B77165" w:rsidR="002D5188" w:rsidRPr="00835DF0" w:rsidRDefault="004F6E52" w:rsidP="004F6E52">
      <w:pPr>
        <w:pStyle w:val="ListParagraph"/>
        <w:numPr>
          <w:ilvl w:val="3"/>
          <w:numId w:val="15"/>
        </w:numPr>
        <w:rPr>
          <w:rFonts w:asciiTheme="minorHAnsi" w:hAnsiTheme="minorHAnsi"/>
          <w:color w:val="auto"/>
          <w:sz w:val="20"/>
          <w:szCs w:val="20"/>
        </w:rPr>
      </w:pPr>
      <w:r w:rsidRPr="00835DF0">
        <w:rPr>
          <w:rFonts w:asciiTheme="minorHAnsi" w:hAnsiTheme="minorHAnsi" w:cs="Arial"/>
          <w:color w:val="auto"/>
          <w:sz w:val="20"/>
          <w:szCs w:val="20"/>
          <w:lang w:val="en-ZA"/>
        </w:rPr>
        <w:t xml:space="preserve">Less than 24 </w:t>
      </w:r>
      <w:proofErr w:type="spellStart"/>
      <w:r w:rsidRPr="00835DF0">
        <w:rPr>
          <w:rFonts w:asciiTheme="minorHAnsi" w:hAnsiTheme="minorHAnsi" w:cs="Arial"/>
          <w:color w:val="auto"/>
          <w:sz w:val="20"/>
          <w:szCs w:val="20"/>
          <w:lang w:val="en-ZA"/>
        </w:rPr>
        <w:t>hours</w:t>
      </w:r>
      <w:r w:rsidR="002D5188" w:rsidRPr="00835DF0">
        <w:rPr>
          <w:rFonts w:asciiTheme="minorHAnsi" w:hAnsiTheme="minorHAnsi" w:cs="Arial"/>
          <w:color w:val="auto"/>
          <w:sz w:val="20"/>
          <w:szCs w:val="20"/>
          <w:lang w:val="en-ZA"/>
        </w:rPr>
        <w:t xml:space="preserve"> notice</w:t>
      </w:r>
      <w:proofErr w:type="spellEnd"/>
      <w:r w:rsidR="002D5188" w:rsidRPr="00835DF0">
        <w:rPr>
          <w:rFonts w:asciiTheme="minorHAnsi" w:hAnsiTheme="minorHAnsi" w:cs="Arial"/>
          <w:color w:val="auto"/>
          <w:sz w:val="20"/>
          <w:szCs w:val="20"/>
          <w:lang w:val="en-ZA"/>
        </w:rPr>
        <w:t xml:space="preserve"> counts as an unexcused absence</w:t>
      </w:r>
      <w:r w:rsidR="004044C3" w:rsidRPr="00835DF0">
        <w:rPr>
          <w:rFonts w:asciiTheme="minorHAnsi" w:hAnsiTheme="minorHAnsi" w:cs="Arial"/>
          <w:color w:val="auto"/>
          <w:sz w:val="20"/>
          <w:szCs w:val="20"/>
          <w:lang w:val="en-ZA"/>
        </w:rPr>
        <w:t xml:space="preserve"> unles</w:t>
      </w:r>
      <w:r w:rsidR="00AD281B" w:rsidRPr="00835DF0">
        <w:rPr>
          <w:rFonts w:asciiTheme="minorHAnsi" w:hAnsiTheme="minorHAnsi" w:cs="Arial"/>
          <w:color w:val="auto"/>
          <w:sz w:val="20"/>
          <w:szCs w:val="20"/>
          <w:lang w:val="en-ZA"/>
        </w:rPr>
        <w:t>s approved by Tour Leader/Advise</w:t>
      </w:r>
      <w:r w:rsidR="004044C3" w:rsidRPr="00835DF0">
        <w:rPr>
          <w:rFonts w:asciiTheme="minorHAnsi" w:hAnsiTheme="minorHAnsi" w:cs="Arial"/>
          <w:color w:val="auto"/>
          <w:sz w:val="20"/>
          <w:szCs w:val="20"/>
          <w:lang w:val="en-ZA"/>
        </w:rPr>
        <w:t>r.</w:t>
      </w:r>
    </w:p>
    <w:p w14:paraId="3DB4CC3F" w14:textId="74910BB4" w:rsidR="009224A1" w:rsidRPr="00835DF0" w:rsidRDefault="009224A1" w:rsidP="009224A1">
      <w:pPr>
        <w:pStyle w:val="Default"/>
        <w:numPr>
          <w:ilvl w:val="1"/>
          <w:numId w:val="15"/>
        </w:numPr>
        <w:spacing w:after="23"/>
        <w:rPr>
          <w:rFonts w:asciiTheme="minorHAnsi" w:hAnsiTheme="minorHAnsi" w:cstheme="minorHAnsi"/>
          <w:color w:val="auto"/>
          <w:sz w:val="20"/>
          <w:szCs w:val="22"/>
        </w:rPr>
      </w:pPr>
      <w:r w:rsidRPr="00835DF0">
        <w:rPr>
          <w:rFonts w:asciiTheme="minorHAnsi" w:hAnsiTheme="minorHAnsi" w:cstheme="minorHAnsi"/>
          <w:color w:val="auto"/>
          <w:sz w:val="20"/>
          <w:szCs w:val="22"/>
        </w:rPr>
        <w:t xml:space="preserve">It is recommended each member volunteer for two additional events per semester. </w:t>
      </w:r>
    </w:p>
    <w:p w14:paraId="3B0C58BB" w14:textId="6DF7782C" w:rsidR="004F6E52" w:rsidRPr="00835DF0" w:rsidRDefault="002D5188" w:rsidP="004F6E52">
      <w:pPr>
        <w:pStyle w:val="ListParagraph"/>
        <w:numPr>
          <w:ilvl w:val="2"/>
          <w:numId w:val="15"/>
        </w:numPr>
        <w:rPr>
          <w:rFonts w:asciiTheme="minorHAnsi" w:hAnsiTheme="minorHAnsi"/>
          <w:color w:val="auto"/>
          <w:sz w:val="20"/>
          <w:szCs w:val="20"/>
        </w:rPr>
      </w:pPr>
      <w:r w:rsidRPr="00835DF0">
        <w:rPr>
          <w:rFonts w:asciiTheme="minorHAnsi" w:hAnsiTheme="minorHAnsi" w:cs="Arial"/>
          <w:color w:val="auto"/>
          <w:sz w:val="20"/>
          <w:szCs w:val="20"/>
          <w:lang w:val="en-ZA"/>
        </w:rPr>
        <w:t>If going to be absent, notify Events Chair</w:t>
      </w:r>
      <w:r w:rsidR="004044C3" w:rsidRPr="00835DF0">
        <w:rPr>
          <w:rFonts w:asciiTheme="minorHAnsi" w:hAnsiTheme="minorHAnsi" w:cs="Arial"/>
          <w:color w:val="auto"/>
          <w:sz w:val="20"/>
          <w:szCs w:val="20"/>
          <w:lang w:val="en-ZA"/>
        </w:rPr>
        <w:t xml:space="preserve"> at least 24 hours in advance.</w:t>
      </w:r>
    </w:p>
    <w:p w14:paraId="1122D7C0" w14:textId="29F175F3" w:rsidR="009224A1" w:rsidRPr="00835DF0" w:rsidRDefault="002D5188" w:rsidP="004F6E52">
      <w:pPr>
        <w:pStyle w:val="ListParagraph"/>
        <w:numPr>
          <w:ilvl w:val="3"/>
          <w:numId w:val="15"/>
        </w:numPr>
        <w:rPr>
          <w:rFonts w:asciiTheme="minorHAnsi" w:hAnsiTheme="minorHAnsi"/>
          <w:color w:val="auto"/>
          <w:sz w:val="20"/>
          <w:szCs w:val="20"/>
        </w:rPr>
      </w:pPr>
      <w:r w:rsidRPr="00835DF0">
        <w:rPr>
          <w:rFonts w:asciiTheme="minorHAnsi" w:hAnsiTheme="minorHAnsi" w:cs="Arial"/>
          <w:color w:val="auto"/>
          <w:sz w:val="20"/>
          <w:szCs w:val="20"/>
          <w:lang w:val="en-ZA"/>
        </w:rPr>
        <w:t xml:space="preserve">Less than 24 </w:t>
      </w:r>
      <w:proofErr w:type="spellStart"/>
      <w:r w:rsidRPr="00835DF0">
        <w:rPr>
          <w:rFonts w:asciiTheme="minorHAnsi" w:hAnsiTheme="minorHAnsi" w:cs="Arial"/>
          <w:color w:val="auto"/>
          <w:sz w:val="20"/>
          <w:szCs w:val="20"/>
          <w:lang w:val="en-ZA"/>
        </w:rPr>
        <w:t>ho</w:t>
      </w:r>
      <w:r w:rsidR="004F6E52" w:rsidRPr="00835DF0">
        <w:rPr>
          <w:rFonts w:asciiTheme="minorHAnsi" w:hAnsiTheme="minorHAnsi" w:cs="Arial"/>
          <w:color w:val="auto"/>
          <w:sz w:val="20"/>
          <w:szCs w:val="20"/>
          <w:lang w:val="en-ZA"/>
        </w:rPr>
        <w:t>urs</w:t>
      </w:r>
      <w:r w:rsidRPr="00835DF0">
        <w:rPr>
          <w:rFonts w:asciiTheme="minorHAnsi" w:hAnsiTheme="minorHAnsi" w:cs="Arial"/>
          <w:color w:val="auto"/>
          <w:sz w:val="20"/>
          <w:szCs w:val="20"/>
          <w:lang w:val="en-ZA"/>
        </w:rPr>
        <w:t xml:space="preserve"> notice</w:t>
      </w:r>
      <w:proofErr w:type="spellEnd"/>
      <w:r w:rsidRPr="00835DF0">
        <w:rPr>
          <w:rFonts w:asciiTheme="minorHAnsi" w:hAnsiTheme="minorHAnsi" w:cs="Arial"/>
          <w:color w:val="auto"/>
          <w:sz w:val="20"/>
          <w:szCs w:val="20"/>
          <w:lang w:val="en-ZA"/>
        </w:rPr>
        <w:t xml:space="preserve"> counts as an unexcused absence unless approved by Events Chair</w:t>
      </w:r>
      <w:r w:rsidR="004044C3" w:rsidRPr="00835DF0">
        <w:rPr>
          <w:rFonts w:asciiTheme="minorHAnsi" w:hAnsiTheme="minorHAnsi" w:cs="Arial"/>
          <w:color w:val="auto"/>
          <w:sz w:val="20"/>
          <w:szCs w:val="20"/>
          <w:lang w:val="en-ZA"/>
        </w:rPr>
        <w:t>/</w:t>
      </w:r>
      <w:r w:rsidR="00AD281B" w:rsidRPr="00835DF0">
        <w:rPr>
          <w:rFonts w:asciiTheme="minorHAnsi" w:hAnsiTheme="minorHAnsi" w:cs="Arial"/>
          <w:color w:val="auto"/>
          <w:sz w:val="20"/>
          <w:szCs w:val="20"/>
          <w:lang w:val="en-ZA"/>
        </w:rPr>
        <w:t>Advise</w:t>
      </w:r>
      <w:r w:rsidR="004044C3" w:rsidRPr="00835DF0">
        <w:rPr>
          <w:rFonts w:asciiTheme="minorHAnsi" w:hAnsiTheme="minorHAnsi" w:cs="Arial"/>
          <w:color w:val="auto"/>
          <w:sz w:val="20"/>
          <w:szCs w:val="20"/>
          <w:lang w:val="en-ZA"/>
        </w:rPr>
        <w:t xml:space="preserve">r. </w:t>
      </w:r>
    </w:p>
    <w:p w14:paraId="032F0728" w14:textId="6B7364C9" w:rsidR="00C51F2B" w:rsidRPr="00835DF0" w:rsidRDefault="002D5188" w:rsidP="006049D9">
      <w:pPr>
        <w:pStyle w:val="ListParagraph"/>
        <w:numPr>
          <w:ilvl w:val="1"/>
          <w:numId w:val="15"/>
        </w:numPr>
        <w:rPr>
          <w:rFonts w:asciiTheme="minorHAnsi" w:hAnsiTheme="minorHAnsi"/>
          <w:color w:val="auto"/>
          <w:sz w:val="20"/>
          <w:szCs w:val="20"/>
        </w:rPr>
      </w:pPr>
      <w:r w:rsidRPr="00835DF0">
        <w:rPr>
          <w:rFonts w:asciiTheme="minorHAnsi" w:hAnsiTheme="minorHAnsi" w:cstheme="minorHAnsi"/>
          <w:color w:val="auto"/>
          <w:sz w:val="20"/>
          <w:szCs w:val="22"/>
          <w:lang w:val="en-US"/>
        </w:rPr>
        <w:t>Make</w:t>
      </w:r>
      <w:r w:rsidR="00AD281B" w:rsidRPr="00835DF0">
        <w:rPr>
          <w:rFonts w:asciiTheme="minorHAnsi" w:hAnsiTheme="minorHAnsi" w:cstheme="minorHAnsi"/>
          <w:color w:val="auto"/>
          <w:sz w:val="20"/>
          <w:szCs w:val="22"/>
        </w:rPr>
        <w:t xml:space="preserve"> an effort to learn the full </w:t>
      </w:r>
      <w:r w:rsidR="00AD281B" w:rsidRPr="00835DF0">
        <w:rPr>
          <w:rFonts w:asciiTheme="minorHAnsi" w:hAnsiTheme="minorHAnsi" w:cstheme="minorHAnsi"/>
          <w:color w:val="auto"/>
          <w:sz w:val="20"/>
          <w:szCs w:val="22"/>
          <w:lang w:val="en-US"/>
        </w:rPr>
        <w:t>e</w:t>
      </w:r>
      <w:r w:rsidR="00AD281B" w:rsidRPr="00835DF0">
        <w:rPr>
          <w:rFonts w:asciiTheme="minorHAnsi" w:hAnsiTheme="minorHAnsi" w:cstheme="minorHAnsi"/>
          <w:color w:val="auto"/>
          <w:sz w:val="20"/>
          <w:szCs w:val="22"/>
        </w:rPr>
        <w:t>ngineering t</w:t>
      </w:r>
      <w:r w:rsidRPr="00835DF0">
        <w:rPr>
          <w:rFonts w:asciiTheme="minorHAnsi" w:hAnsiTheme="minorHAnsi" w:cstheme="minorHAnsi"/>
          <w:color w:val="auto"/>
          <w:sz w:val="20"/>
          <w:szCs w:val="22"/>
        </w:rPr>
        <w:t>our by the end of second semester in TEAM.</w:t>
      </w:r>
    </w:p>
    <w:p w14:paraId="37A5F720" w14:textId="77777777" w:rsidR="00DB3810" w:rsidRPr="00835DF0" w:rsidRDefault="584630DD" w:rsidP="00DB3810">
      <w:pPr>
        <w:pStyle w:val="ListParagraph"/>
        <w:numPr>
          <w:ilvl w:val="1"/>
          <w:numId w:val="15"/>
        </w:numPr>
        <w:rPr>
          <w:rFonts w:asciiTheme="minorHAnsi" w:hAnsiTheme="minorHAnsi"/>
          <w:color w:val="auto"/>
          <w:sz w:val="20"/>
          <w:szCs w:val="20"/>
        </w:rPr>
      </w:pPr>
      <w:r w:rsidRPr="00835DF0">
        <w:rPr>
          <w:rFonts w:asciiTheme="minorHAnsi" w:hAnsiTheme="minorHAnsi" w:cs="Arial"/>
          <w:color w:val="auto"/>
          <w:sz w:val="20"/>
          <w:szCs w:val="20"/>
          <w:lang w:val="en-ZA"/>
        </w:rPr>
        <w:t>Maintain the ability to give a solo tour throughout time with TEAM.</w:t>
      </w:r>
    </w:p>
    <w:p w14:paraId="6AAF63D9" w14:textId="2CD1AEDE" w:rsidR="00D30C68" w:rsidRPr="00835DF0" w:rsidRDefault="584630DD" w:rsidP="00DB3810">
      <w:pPr>
        <w:pStyle w:val="ListParagraph"/>
        <w:numPr>
          <w:ilvl w:val="1"/>
          <w:numId w:val="15"/>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Members are encouraged to serve on TEAM until graduation and are expected to serve for at least two semesters.</w:t>
      </w:r>
      <w:r w:rsidRPr="00835DF0">
        <w:rPr>
          <w:rFonts w:asciiTheme="minorHAnsi" w:hAnsiTheme="minorHAnsi"/>
          <w:color w:val="auto"/>
          <w:sz w:val="20"/>
          <w:szCs w:val="20"/>
          <w:lang w:val="en-ZA"/>
        </w:rPr>
        <w:t xml:space="preserve"> </w:t>
      </w:r>
    </w:p>
    <w:p w14:paraId="7F2C1A27" w14:textId="20C23BF1" w:rsidR="00A90187" w:rsidRPr="00835DF0" w:rsidRDefault="00987C12" w:rsidP="00A37D02">
      <w:pPr>
        <w:pStyle w:val="Heading1"/>
        <w:rPr>
          <w:b w:val="0"/>
          <w:bCs w:val="0"/>
          <w:color w:val="auto"/>
        </w:rPr>
      </w:pPr>
      <w:r w:rsidRPr="00835DF0">
        <w:rPr>
          <w:color w:val="auto"/>
        </w:rPr>
        <w:t xml:space="preserve">Article </w:t>
      </w:r>
      <w:r w:rsidR="584630DD" w:rsidRPr="00835DF0">
        <w:rPr>
          <w:color w:val="auto"/>
        </w:rPr>
        <w:t>V</w:t>
      </w:r>
      <w:r w:rsidRPr="00835DF0">
        <w:rPr>
          <w:color w:val="auto"/>
        </w:rPr>
        <w:t>I</w:t>
      </w:r>
      <w:r w:rsidR="584630DD" w:rsidRPr="00835DF0">
        <w:rPr>
          <w:color w:val="auto"/>
        </w:rPr>
        <w:t xml:space="preserve"> </w:t>
      </w:r>
      <w:bookmarkStart w:id="4" w:name="article4"/>
      <w:bookmarkEnd w:id="4"/>
      <w:r w:rsidR="00A37D02" w:rsidRPr="00835DF0">
        <w:rPr>
          <w:color w:val="auto"/>
        </w:rPr>
        <w:t xml:space="preserve">- </w:t>
      </w:r>
      <w:r w:rsidR="584630DD" w:rsidRPr="00835DF0">
        <w:rPr>
          <w:color w:val="auto"/>
        </w:rPr>
        <w:t>OFFICERS</w:t>
      </w:r>
    </w:p>
    <w:p w14:paraId="5DAB6C7B" w14:textId="77777777" w:rsidR="00D90BF4" w:rsidRPr="00835DF0" w:rsidRDefault="00D90BF4" w:rsidP="584630DD">
      <w:pPr>
        <w:jc w:val="center"/>
        <w:rPr>
          <w:rFonts w:asciiTheme="minorHAnsi" w:hAnsiTheme="minorHAnsi"/>
          <w:color w:val="auto"/>
          <w:sz w:val="20"/>
          <w:szCs w:val="20"/>
          <w:lang w:val="en-ZA"/>
        </w:rPr>
      </w:pPr>
    </w:p>
    <w:p w14:paraId="5404D98E" w14:textId="233D3082" w:rsidR="00B615A3" w:rsidRPr="00835DF0" w:rsidRDefault="584630DD" w:rsidP="00B615A3">
      <w:pPr>
        <w:pStyle w:val="ListParagraph"/>
        <w:numPr>
          <w:ilvl w:val="0"/>
          <w:numId w:val="16"/>
        </w:numPr>
        <w:rPr>
          <w:rFonts w:asciiTheme="minorHAnsi" w:hAnsiTheme="minorHAnsi"/>
          <w:color w:val="auto"/>
          <w:sz w:val="22"/>
        </w:rPr>
      </w:pPr>
      <w:r w:rsidRPr="00835DF0">
        <w:rPr>
          <w:rFonts w:asciiTheme="minorHAnsi" w:eastAsia="Georgia" w:hAnsiTheme="minorHAnsi" w:cs="Georgia"/>
          <w:color w:val="auto"/>
          <w:sz w:val="22"/>
          <w:lang w:val="en-ZA"/>
        </w:rPr>
        <w:t>Eligibility</w:t>
      </w:r>
    </w:p>
    <w:p w14:paraId="7D7AA657" w14:textId="4C90D5A2" w:rsidR="00987C12" w:rsidRPr="00835DF0" w:rsidRDefault="00987C12" w:rsidP="00FC5495">
      <w:pPr>
        <w:pStyle w:val="ListParagraph"/>
        <w:ind w:firstLine="360"/>
        <w:rPr>
          <w:rFonts w:asciiTheme="minorHAnsi" w:hAnsiTheme="minorHAnsi"/>
          <w:color w:val="auto"/>
          <w:sz w:val="22"/>
        </w:rPr>
      </w:pPr>
      <w:r w:rsidRPr="00835DF0">
        <w:rPr>
          <w:rFonts w:asciiTheme="minorHAnsi" w:eastAsia="Georgia" w:hAnsiTheme="minorHAnsi" w:cs="Georgia"/>
          <w:i/>
          <w:iCs/>
          <w:color w:val="auto"/>
          <w:sz w:val="20"/>
          <w:szCs w:val="20"/>
          <w:lang w:val="en-ZA"/>
        </w:rPr>
        <w:t>The officers of TEAM</w:t>
      </w:r>
      <w:r w:rsidR="00A2359A" w:rsidRPr="00835DF0">
        <w:rPr>
          <w:rFonts w:asciiTheme="minorHAnsi" w:eastAsia="Georgia" w:hAnsiTheme="minorHAnsi" w:cs="Georgia"/>
          <w:i/>
          <w:iCs/>
          <w:color w:val="auto"/>
          <w:sz w:val="20"/>
          <w:szCs w:val="20"/>
          <w:lang w:val="en-ZA"/>
        </w:rPr>
        <w:t xml:space="preserve"> must meet the following requirements: </w:t>
      </w:r>
    </w:p>
    <w:p w14:paraId="3A8C1C25" w14:textId="77777777" w:rsidR="00B615A3" w:rsidRPr="00835DF0" w:rsidRDefault="00B615A3" w:rsidP="48F51870">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Be in good standing with the university and enrolled: at least half time (six or more credit hours), if an undergraduate student (unless fewer credits are required to graduate in the spring and fall semesters) during the term of o</w:t>
      </w:r>
      <w:r w:rsidRPr="00835DF0">
        <w:rPr>
          <w:rFonts w:ascii="Calibri" w:eastAsia="Calibri" w:hAnsi="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 xml:space="preserve">ce, and at least half time (four or more credits), if a graduate level student (unless fewer credits are required in the </w:t>
      </w:r>
      <w:r w:rsidRPr="00835DF0">
        <w:rPr>
          <w:rFonts w:ascii="Calibri" w:eastAsia="Calibri" w:hAnsi="Calibri" w:cs="Calibri"/>
          <w:color w:val="auto"/>
          <w:sz w:val="20"/>
          <w:szCs w:val="20"/>
          <w:shd w:val="clear" w:color="auto" w:fill="auto"/>
          <w:lang w:val="en-US" w:eastAsia="en-US"/>
        </w:rPr>
        <w:t>fi</w:t>
      </w:r>
      <w:r w:rsidRPr="00835DF0">
        <w:rPr>
          <w:rFonts w:asciiTheme="minorHAnsi" w:hAnsiTheme="minorHAnsi" w:cstheme="minorBidi"/>
          <w:color w:val="auto"/>
          <w:sz w:val="20"/>
          <w:szCs w:val="20"/>
          <w:shd w:val="clear" w:color="auto" w:fill="auto"/>
          <w:lang w:val="en-US" w:eastAsia="en-US"/>
        </w:rPr>
        <w:t>nal stages of their degree as de</w:t>
      </w:r>
      <w:r w:rsidRPr="00835DF0">
        <w:rPr>
          <w:rFonts w:ascii="Calibri" w:eastAsia="Calibri" w:hAnsi="Calibri" w:cs="Calibri"/>
          <w:color w:val="auto"/>
          <w:sz w:val="20"/>
          <w:szCs w:val="20"/>
          <w:shd w:val="clear" w:color="auto" w:fill="auto"/>
          <w:lang w:val="en-US" w:eastAsia="en-US"/>
        </w:rPr>
        <w:t>fi</w:t>
      </w:r>
      <w:r w:rsidRPr="00835DF0">
        <w:rPr>
          <w:rFonts w:asciiTheme="minorHAnsi" w:hAnsiTheme="minorHAnsi" w:cstheme="minorBidi"/>
          <w:color w:val="auto"/>
          <w:sz w:val="20"/>
          <w:szCs w:val="20"/>
          <w:shd w:val="clear" w:color="auto" w:fill="auto"/>
          <w:lang w:val="en-US" w:eastAsia="en-US"/>
        </w:rPr>
        <w:t>ned by the Continuous Registration Requirement) during their term of o</w:t>
      </w:r>
      <w:r w:rsidRPr="00835DF0">
        <w:rPr>
          <w:rFonts w:ascii="Calibri" w:eastAsia="Calibri" w:hAnsi="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w:t>
      </w:r>
    </w:p>
    <w:p w14:paraId="00697193" w14:textId="77777777" w:rsidR="00B615A3" w:rsidRPr="00835DF0" w:rsidRDefault="00B615A3" w:rsidP="48F51870">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Have a minimum cumulative grade point average (GPA) as stated below and meet that minimum GPA in the semester immediately prior to the election/appointment, the semester of election/appointment and semesters during the term of o</w:t>
      </w:r>
      <w:r w:rsidRPr="00835DF0">
        <w:rPr>
          <w:rFonts w:ascii="Calibri" w:eastAsia="Calibri" w:hAnsi="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 For undergraduate, graduate, and professional students, the minimum GPA is 2.00. In order for this provision to be met, at least six hours (half-time credits) must have been taken for the semester under consideration.</w:t>
      </w:r>
    </w:p>
    <w:p w14:paraId="2EA4B1BB" w14:textId="1239434D" w:rsidR="00B615A3" w:rsidRPr="00835DF0" w:rsidRDefault="004740A2" w:rsidP="48F51870">
      <w:pPr>
        <w:pStyle w:val="ListParagraph"/>
        <w:numPr>
          <w:ilvl w:val="1"/>
          <w:numId w:val="16"/>
        </w:numPr>
        <w:rPr>
          <w:rFonts w:asciiTheme="minorHAnsi" w:hAnsiTheme="minorHAnsi"/>
          <w:color w:val="auto"/>
          <w:sz w:val="20"/>
          <w:szCs w:val="20"/>
        </w:rPr>
      </w:pPr>
      <w:r w:rsidRPr="00835DF0">
        <w:rPr>
          <w:rFonts w:asciiTheme="minorHAnsi" w:hAnsiTheme="minorHAnsi" w:cstheme="minorBidi"/>
          <w:color w:val="auto"/>
          <w:sz w:val="20"/>
          <w:szCs w:val="20"/>
          <w:shd w:val="clear" w:color="auto" w:fill="auto"/>
          <w:lang w:val="en-US" w:eastAsia="en-US"/>
        </w:rPr>
        <w:t>M</w:t>
      </w:r>
      <w:r w:rsidR="00B615A3" w:rsidRPr="00835DF0">
        <w:rPr>
          <w:rFonts w:asciiTheme="minorHAnsi" w:hAnsiTheme="minorHAnsi" w:cstheme="minorBidi"/>
          <w:color w:val="auto"/>
          <w:sz w:val="20"/>
          <w:szCs w:val="20"/>
          <w:shd w:val="clear" w:color="auto" w:fill="auto"/>
          <w:lang w:val="en-US" w:eastAsia="en-US"/>
        </w:rPr>
        <w:t>aintain the requirement</w:t>
      </w:r>
      <w:r w:rsidRPr="00835DF0">
        <w:rPr>
          <w:rFonts w:asciiTheme="minorHAnsi" w:hAnsiTheme="minorHAnsi" w:cstheme="minorBidi"/>
          <w:color w:val="auto"/>
          <w:sz w:val="20"/>
          <w:szCs w:val="20"/>
          <w:shd w:val="clear" w:color="auto" w:fill="auto"/>
          <w:lang w:val="en-US" w:eastAsia="en-US"/>
        </w:rPr>
        <w:t>s as prescribed in (a) and (b) throughout tenure of office or be ineligible to hold an o</w:t>
      </w:r>
      <w:r w:rsidRPr="00835DF0">
        <w:rPr>
          <w:rFonts w:ascii="Calibri" w:eastAsia="Calibri" w:hAnsi="Calibri" w:cs="Calibri"/>
          <w:color w:val="auto"/>
          <w:sz w:val="20"/>
          <w:szCs w:val="20"/>
          <w:shd w:val="clear" w:color="auto" w:fill="auto"/>
          <w:lang w:val="en-US" w:eastAsia="en-US"/>
        </w:rPr>
        <w:t>ffi</w:t>
      </w:r>
      <w:r w:rsidRPr="00835DF0">
        <w:rPr>
          <w:rFonts w:asciiTheme="minorHAnsi" w:hAnsiTheme="minorHAnsi" w:cstheme="minorBidi"/>
          <w:color w:val="auto"/>
          <w:sz w:val="20"/>
          <w:szCs w:val="20"/>
          <w:shd w:val="clear" w:color="auto" w:fill="auto"/>
          <w:lang w:val="en-US" w:eastAsia="en-US"/>
        </w:rPr>
        <w:t>ce.</w:t>
      </w:r>
    </w:p>
    <w:p w14:paraId="379DE174" w14:textId="59D65FDF" w:rsidR="00A9018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Applicants for </w:t>
      </w:r>
      <w:r w:rsidR="0075710A" w:rsidRPr="00835DF0">
        <w:rPr>
          <w:rFonts w:asciiTheme="minorHAnsi" w:eastAsia="Georgia" w:hAnsiTheme="minorHAnsi" w:cs="Georgia"/>
          <w:color w:val="auto"/>
          <w:sz w:val="20"/>
          <w:szCs w:val="20"/>
          <w:lang w:val="en-ZA"/>
        </w:rPr>
        <w:t xml:space="preserve">all </w:t>
      </w:r>
      <w:r w:rsidRPr="00835DF0">
        <w:rPr>
          <w:rFonts w:asciiTheme="minorHAnsi" w:eastAsia="Georgia" w:hAnsiTheme="minorHAnsi" w:cs="Georgia"/>
          <w:color w:val="auto"/>
          <w:sz w:val="20"/>
          <w:szCs w:val="20"/>
          <w:lang w:val="en-ZA"/>
        </w:rPr>
        <w:t>board positions must have one semester of experience as a TEAM member.</w:t>
      </w:r>
    </w:p>
    <w:p w14:paraId="74D82ADB" w14:textId="15DE74C7" w:rsidR="006A74C9"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Applicants for President must have one previous semester of Executive Board experience or must be nominated by an adviser. A vote will still be held even if only one candidate runs.</w:t>
      </w:r>
    </w:p>
    <w:p w14:paraId="263B664A" w14:textId="3006FB58" w:rsidR="00FA025F"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hAnsiTheme="minorHAnsi"/>
          <w:color w:val="auto"/>
          <w:sz w:val="20"/>
          <w:szCs w:val="20"/>
          <w:lang w:val="en-ZA"/>
        </w:rPr>
        <w:t xml:space="preserve">Applicants for all board positions must have </w:t>
      </w:r>
      <w:r w:rsidR="00B615A3" w:rsidRPr="00835DF0">
        <w:rPr>
          <w:rFonts w:asciiTheme="minorHAnsi" w:hAnsiTheme="minorHAnsi"/>
          <w:color w:val="auto"/>
          <w:sz w:val="20"/>
          <w:szCs w:val="20"/>
          <w:lang w:val="en-ZA"/>
        </w:rPr>
        <w:t xml:space="preserve">the </w:t>
      </w:r>
      <w:r w:rsidRPr="00835DF0">
        <w:rPr>
          <w:rFonts w:asciiTheme="minorHAnsi" w:hAnsiTheme="minorHAnsi"/>
          <w:color w:val="auto"/>
          <w:sz w:val="20"/>
          <w:szCs w:val="20"/>
          <w:lang w:val="en-ZA"/>
        </w:rPr>
        <w:t>College of Engineering tour checked off by the end of the semester in which they apply.</w:t>
      </w:r>
    </w:p>
    <w:p w14:paraId="32A9370A" w14:textId="720E02AA" w:rsidR="004367F6" w:rsidRPr="00835DF0" w:rsidRDefault="584630DD" w:rsidP="584630DD">
      <w:pPr>
        <w:pStyle w:val="ListParagraph"/>
        <w:numPr>
          <w:ilvl w:val="0"/>
          <w:numId w:val="16"/>
        </w:numPr>
        <w:rPr>
          <w:rFonts w:asciiTheme="minorHAnsi" w:hAnsiTheme="minorHAnsi"/>
          <w:color w:val="auto"/>
          <w:sz w:val="22"/>
          <w:szCs w:val="22"/>
        </w:rPr>
      </w:pPr>
      <w:r w:rsidRPr="00835DF0">
        <w:rPr>
          <w:rFonts w:asciiTheme="minorHAnsi" w:eastAsia="Georgia" w:hAnsiTheme="minorHAnsi" w:cs="Georgia"/>
          <w:color w:val="auto"/>
          <w:sz w:val="22"/>
          <w:szCs w:val="22"/>
          <w:lang w:val="en-ZA"/>
        </w:rPr>
        <w:t>Officers</w:t>
      </w:r>
    </w:p>
    <w:p w14:paraId="5204FBB3" w14:textId="77777777" w:rsidR="006A74C9" w:rsidRPr="00835DF0" w:rsidRDefault="584630DD" w:rsidP="584630DD">
      <w:pPr>
        <w:ind w:left="1080"/>
        <w:rPr>
          <w:rFonts w:asciiTheme="minorHAnsi" w:hAnsiTheme="minorHAnsi"/>
          <w:i/>
          <w:iCs/>
          <w:color w:val="auto"/>
          <w:sz w:val="20"/>
          <w:szCs w:val="20"/>
          <w:lang w:val="en-ZA"/>
        </w:rPr>
      </w:pPr>
      <w:r w:rsidRPr="00835DF0">
        <w:rPr>
          <w:rFonts w:asciiTheme="minorHAnsi" w:eastAsia="Georgia" w:hAnsiTheme="minorHAnsi" w:cs="Georgia"/>
          <w:i/>
          <w:iCs/>
          <w:color w:val="auto"/>
          <w:sz w:val="20"/>
          <w:szCs w:val="20"/>
          <w:lang w:val="en-ZA"/>
        </w:rPr>
        <w:t>TEAM Executive Board consists of the following positions, which are listed in order of succession, with the exception of the adviser:</w:t>
      </w:r>
    </w:p>
    <w:p w14:paraId="64E35866" w14:textId="77777777" w:rsidR="006A74C9"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President</w:t>
      </w:r>
    </w:p>
    <w:p w14:paraId="4A5278C6" w14:textId="77777777" w:rsidR="006A74C9"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5F39ACAF"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Represent TEAM on campus</w:t>
      </w:r>
    </w:p>
    <w:p w14:paraId="2135FECE"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Ensure that the organization is operating in conformity with the standards set forth by Iowa State University and the Student Activities </w:t>
      </w:r>
      <w:proofErr w:type="spellStart"/>
      <w:r w:rsidRPr="00835DF0">
        <w:rPr>
          <w:rFonts w:asciiTheme="minorHAnsi" w:eastAsia="Georgia" w:hAnsiTheme="minorHAnsi" w:cs="Georgia"/>
          <w:color w:val="auto"/>
          <w:sz w:val="20"/>
          <w:szCs w:val="20"/>
          <w:lang w:val="en-ZA"/>
        </w:rPr>
        <w:t>Center</w:t>
      </w:r>
      <w:proofErr w:type="spellEnd"/>
    </w:p>
    <w:p w14:paraId="657667BE"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Complete University President’s training</w:t>
      </w:r>
    </w:p>
    <w:p w14:paraId="1316B4F5" w14:textId="77777777" w:rsidR="004823BF"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Take minutes at general TEAM meetings and TEAM board meetings.</w:t>
      </w:r>
    </w:p>
    <w:p w14:paraId="476731B4"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Engineering Student Council (ESC) meetings and keep ESC updated on organization activities</w:t>
      </w:r>
    </w:p>
    <w:p w14:paraId="74BF3C3C" w14:textId="77777777" w:rsidR="005207E2"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hAnsiTheme="minorHAnsi"/>
          <w:color w:val="auto"/>
          <w:sz w:val="20"/>
          <w:szCs w:val="20"/>
          <w:lang w:val="en-ZA"/>
        </w:rPr>
        <w:t>May appoint a delegate as needed</w:t>
      </w:r>
    </w:p>
    <w:p w14:paraId="57800ED0"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Maintain communication with organization adviser</w:t>
      </w:r>
    </w:p>
    <w:p w14:paraId="052F1D92"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p>
    <w:p w14:paraId="2B8B55AA"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3E825FB0" w14:textId="77777777" w:rsidR="006A74C9"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Treasurer </w:t>
      </w:r>
    </w:p>
    <w:p w14:paraId="1C59D819" w14:textId="77777777" w:rsidR="005207E2"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lastRenderedPageBreak/>
        <w:t>Roles and Responsibilities</w:t>
      </w:r>
    </w:p>
    <w:p w14:paraId="74240CFA" w14:textId="3B3855B9" w:rsidR="005207E2" w:rsidRPr="00835DF0" w:rsidRDefault="265133D1" w:rsidP="265133D1">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Maintain accurate records of organization’s transactions</w:t>
      </w:r>
      <w:r w:rsidRPr="00835DF0">
        <w:rPr>
          <w:rFonts w:asciiTheme="minorHAnsi" w:hAnsiTheme="minorHAnsi"/>
          <w:color w:val="auto"/>
          <w:sz w:val="20"/>
          <w:szCs w:val="20"/>
          <w:lang w:val="en-ZA"/>
        </w:rPr>
        <w:t xml:space="preserve"> </w:t>
      </w:r>
    </w:p>
    <w:p w14:paraId="7A5E5F1C" w14:textId="39300FCC" w:rsidR="005207E2" w:rsidRPr="00835DF0" w:rsidRDefault="265133D1" w:rsidP="265133D1">
      <w:pPr>
        <w:pStyle w:val="ListParagraph"/>
        <w:numPr>
          <w:ilvl w:val="3"/>
          <w:numId w:val="16"/>
        </w:numPr>
        <w:rPr>
          <w:rFonts w:asciiTheme="minorHAnsi" w:hAnsiTheme="minorHAnsi"/>
          <w:color w:val="auto"/>
          <w:sz w:val="20"/>
          <w:szCs w:val="20"/>
          <w:lang w:val="en-ZA"/>
        </w:rPr>
      </w:pPr>
      <w:r w:rsidRPr="00835DF0">
        <w:rPr>
          <w:rFonts w:asciiTheme="minorHAnsi" w:hAnsiTheme="minorHAnsi"/>
          <w:color w:val="auto"/>
          <w:sz w:val="20"/>
          <w:szCs w:val="20"/>
          <w:lang w:val="en-ZA"/>
        </w:rPr>
        <w:t>Complete University Treasurer’s training</w:t>
      </w:r>
    </w:p>
    <w:p w14:paraId="6D68DE2D"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Arrange fundraising opportunities for the organization, as needed</w:t>
      </w:r>
    </w:p>
    <w:p w14:paraId="28EB50DB"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Solicit funds from Engineering Student Council when needed</w:t>
      </w:r>
    </w:p>
    <w:p w14:paraId="31E3BB1A" w14:textId="39C884E6" w:rsidR="00147670" w:rsidRPr="00835DF0" w:rsidRDefault="265133D1" w:rsidP="265133D1">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Serve as one of the purchasing card holders for TEAM or appoint a student delegate to do so; support the other purchasing card holders</w:t>
      </w:r>
    </w:p>
    <w:p w14:paraId="149D0108"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p>
    <w:p w14:paraId="12DDBDBA" w14:textId="77777777" w:rsidR="005207E2"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4E655C16" w14:textId="3D016004" w:rsidR="005207E2" w:rsidRPr="00835DF0" w:rsidRDefault="48F51870" w:rsidP="48F51870">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Business &amp; Risk Manager </w:t>
      </w:r>
    </w:p>
    <w:p w14:paraId="3688EF4E" w14:textId="77777777" w:rsidR="006A74C9"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3CAB40D9"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Maintain official roster and attendance records</w:t>
      </w:r>
    </w:p>
    <w:p w14:paraId="0D1F7D39" w14:textId="77777777" w:rsidR="007B74EC" w:rsidRPr="00835DF0" w:rsidRDefault="584630DD" w:rsidP="007B74EC">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Manage Risk for the Organization</w:t>
      </w:r>
    </w:p>
    <w:p w14:paraId="1F0E61CE" w14:textId="77777777" w:rsidR="007B74EC" w:rsidRPr="00835DF0" w:rsidRDefault="007B74EC" w:rsidP="007B74EC">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H</w:t>
      </w:r>
      <w:r w:rsidR="0064623F" w:rsidRPr="00835DF0">
        <w:rPr>
          <w:rFonts w:asciiTheme="minorHAnsi" w:hAnsiTheme="minorHAnsi" w:cstheme="minorHAnsi"/>
          <w:color w:val="auto"/>
          <w:sz w:val="20"/>
          <w:szCs w:val="20"/>
          <w:shd w:val="clear" w:color="auto" w:fill="auto"/>
          <w:lang w:val="en-US" w:eastAsia="en-US"/>
        </w:rPr>
        <w:t>elp minimize potential risks for club activities</w:t>
      </w:r>
    </w:p>
    <w:p w14:paraId="1DB9A1F3" w14:textId="2914FE5A" w:rsidR="007B74EC" w:rsidRPr="00835DF0" w:rsidRDefault="007B74EC" w:rsidP="007B74EC">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R</w:t>
      </w:r>
      <w:r w:rsidR="0064623F" w:rsidRPr="00835DF0">
        <w:rPr>
          <w:rFonts w:asciiTheme="minorHAnsi" w:hAnsiTheme="minorHAnsi" w:cstheme="minorHAnsi"/>
          <w:color w:val="auto"/>
          <w:sz w:val="20"/>
          <w:szCs w:val="20"/>
          <w:shd w:val="clear" w:color="auto" w:fill="auto"/>
          <w:lang w:val="en-US" w:eastAsia="en-US"/>
        </w:rPr>
        <w:t>ecommend risk man</w:t>
      </w:r>
      <w:r w:rsidRPr="00835DF0">
        <w:rPr>
          <w:rFonts w:asciiTheme="minorHAnsi" w:hAnsiTheme="minorHAnsi" w:cstheme="minorHAnsi"/>
          <w:color w:val="auto"/>
          <w:sz w:val="20"/>
          <w:szCs w:val="20"/>
          <w:shd w:val="clear" w:color="auto" w:fill="auto"/>
          <w:lang w:val="en-US" w:eastAsia="en-US"/>
        </w:rPr>
        <w:t>agement policies or procedures</w:t>
      </w:r>
    </w:p>
    <w:p w14:paraId="1AD999DC" w14:textId="77777777" w:rsidR="007B74EC" w:rsidRPr="00835DF0" w:rsidRDefault="007B74EC" w:rsidP="007B74EC">
      <w:pPr>
        <w:pStyle w:val="ListParagraph"/>
        <w:numPr>
          <w:ilvl w:val="4"/>
          <w:numId w:val="16"/>
        </w:numPr>
        <w:rPr>
          <w:rFonts w:asciiTheme="minorHAnsi" w:hAnsiTheme="minorHAnsi"/>
          <w:color w:val="auto"/>
          <w:sz w:val="20"/>
          <w:szCs w:val="20"/>
        </w:rPr>
      </w:pPr>
      <w:r w:rsidRPr="00835DF0">
        <w:rPr>
          <w:rFonts w:asciiTheme="minorHAnsi" w:hAnsiTheme="minorHAnsi" w:cstheme="minorHAnsi"/>
          <w:color w:val="auto"/>
          <w:sz w:val="20"/>
          <w:szCs w:val="20"/>
          <w:shd w:val="clear" w:color="auto" w:fill="auto"/>
          <w:lang w:val="en-US" w:eastAsia="en-US"/>
        </w:rPr>
        <w:t>S</w:t>
      </w:r>
      <w:r w:rsidR="0064623F" w:rsidRPr="00835DF0">
        <w:rPr>
          <w:rFonts w:asciiTheme="minorHAnsi" w:hAnsiTheme="minorHAnsi" w:cstheme="minorHAnsi"/>
          <w:color w:val="auto"/>
          <w:sz w:val="20"/>
          <w:szCs w:val="20"/>
          <w:shd w:val="clear" w:color="auto" w:fill="auto"/>
          <w:lang w:val="en-US" w:eastAsia="en-US"/>
        </w:rPr>
        <w:t>ubmit documentation to ISU’s Risk Management O</w:t>
      </w:r>
      <w:r w:rsidR="0064623F" w:rsidRPr="00835DF0">
        <w:rPr>
          <w:rFonts w:asciiTheme="minorHAnsi" w:eastAsia="Arial" w:hAnsiTheme="minorHAnsi" w:cstheme="minorHAnsi"/>
          <w:color w:val="auto"/>
          <w:sz w:val="20"/>
          <w:szCs w:val="20"/>
          <w:shd w:val="clear" w:color="auto" w:fill="auto"/>
          <w:lang w:val="en-US" w:eastAsia="en-US"/>
        </w:rPr>
        <w:t>ffi</w:t>
      </w:r>
      <w:r w:rsidR="0064623F" w:rsidRPr="00835DF0">
        <w:rPr>
          <w:rFonts w:asciiTheme="minorHAnsi" w:hAnsiTheme="minorHAnsi" w:cstheme="minorHAnsi"/>
          <w:color w:val="auto"/>
          <w:sz w:val="20"/>
          <w:szCs w:val="20"/>
          <w:shd w:val="clear" w:color="auto" w:fill="auto"/>
          <w:lang w:val="en-US" w:eastAsia="en-US"/>
        </w:rPr>
        <w:t>c</w:t>
      </w:r>
      <w:r w:rsidRPr="00835DF0">
        <w:rPr>
          <w:rFonts w:asciiTheme="minorHAnsi" w:hAnsiTheme="minorHAnsi" w:cstheme="minorHAnsi"/>
          <w:color w:val="auto"/>
          <w:sz w:val="20"/>
          <w:szCs w:val="20"/>
          <w:shd w:val="clear" w:color="auto" w:fill="auto"/>
          <w:lang w:val="en-US" w:eastAsia="en-US"/>
        </w:rPr>
        <w:t xml:space="preserve">e </w:t>
      </w:r>
    </w:p>
    <w:p w14:paraId="5D3F1B11" w14:textId="44917245" w:rsidR="007B74EC" w:rsidRPr="00835DF0" w:rsidRDefault="007B74EC" w:rsidP="007B74EC">
      <w:pPr>
        <w:pStyle w:val="ListParagraph"/>
        <w:numPr>
          <w:ilvl w:val="5"/>
          <w:numId w:val="16"/>
        </w:numPr>
        <w:rPr>
          <w:rFonts w:asciiTheme="minorHAnsi" w:hAnsiTheme="minorHAnsi"/>
          <w:color w:val="auto"/>
          <w:sz w:val="20"/>
          <w:szCs w:val="20"/>
        </w:rPr>
      </w:pPr>
      <w:r w:rsidRPr="00835DF0">
        <w:rPr>
          <w:rFonts w:asciiTheme="minorHAnsi" w:eastAsia="Georgia" w:hAnsiTheme="minorHAnsi" w:cstheme="minorHAnsi"/>
          <w:color w:val="auto"/>
          <w:sz w:val="20"/>
          <w:szCs w:val="20"/>
          <w:lang w:val="en-ZA"/>
        </w:rPr>
        <w:t>List of members for background check</w:t>
      </w:r>
    </w:p>
    <w:p w14:paraId="49A410B9" w14:textId="77777777" w:rsidR="007B74EC" w:rsidRPr="00835DF0" w:rsidRDefault="007B74EC" w:rsidP="007B74EC">
      <w:pPr>
        <w:pStyle w:val="ListParagraph"/>
        <w:numPr>
          <w:ilvl w:val="5"/>
          <w:numId w:val="16"/>
        </w:numPr>
        <w:rPr>
          <w:rFonts w:asciiTheme="minorHAnsi" w:hAnsiTheme="minorHAnsi" w:cstheme="minorHAnsi"/>
          <w:color w:val="auto"/>
          <w:sz w:val="20"/>
          <w:szCs w:val="20"/>
        </w:rPr>
      </w:pPr>
      <w:r w:rsidRPr="00835DF0">
        <w:rPr>
          <w:rFonts w:asciiTheme="minorHAnsi" w:eastAsia="Georgia" w:hAnsiTheme="minorHAnsi" w:cstheme="minorHAnsi"/>
          <w:color w:val="auto"/>
          <w:sz w:val="20"/>
          <w:szCs w:val="20"/>
          <w:lang w:val="en-ZA"/>
        </w:rPr>
        <w:t xml:space="preserve">Signed TEAM Contract/Volunteer Services Agreement </w:t>
      </w:r>
    </w:p>
    <w:p w14:paraId="6770C561" w14:textId="7A115C04" w:rsidR="007B74EC" w:rsidRPr="00835DF0" w:rsidRDefault="007B74EC" w:rsidP="48F51870">
      <w:pPr>
        <w:pStyle w:val="ListParagraph"/>
        <w:numPr>
          <w:ilvl w:val="4"/>
          <w:numId w:val="16"/>
        </w:numPr>
        <w:rPr>
          <w:rFonts w:asciiTheme="minorHAnsi" w:hAnsiTheme="minorHAnsi" w:cstheme="minorBidi"/>
          <w:color w:val="auto"/>
          <w:sz w:val="20"/>
          <w:szCs w:val="20"/>
        </w:rPr>
      </w:pPr>
      <w:r w:rsidRPr="00835DF0">
        <w:rPr>
          <w:rFonts w:asciiTheme="minorHAnsi" w:hAnsiTheme="minorHAnsi" w:cstheme="minorBidi"/>
          <w:color w:val="auto"/>
          <w:sz w:val="20"/>
          <w:szCs w:val="20"/>
          <w:shd w:val="clear" w:color="auto" w:fill="auto"/>
          <w:lang w:val="en-US" w:eastAsia="en-US"/>
        </w:rPr>
        <w:t>E</w:t>
      </w:r>
      <w:r w:rsidR="0064623F" w:rsidRPr="00835DF0">
        <w:rPr>
          <w:rFonts w:asciiTheme="minorHAnsi" w:hAnsiTheme="minorHAnsi" w:cstheme="minorBidi"/>
          <w:color w:val="auto"/>
          <w:sz w:val="20"/>
          <w:szCs w:val="20"/>
          <w:shd w:val="clear" w:color="auto" w:fill="auto"/>
          <w:lang w:val="en-US" w:eastAsia="en-US"/>
        </w:rPr>
        <w:t xml:space="preserve">nsure that proper waivers and background checks are on file with Risk Management for events (if </w:t>
      </w:r>
      <w:r w:rsidRPr="00835DF0">
        <w:rPr>
          <w:rFonts w:asciiTheme="minorHAnsi" w:hAnsiTheme="minorHAnsi" w:cstheme="minorBidi"/>
          <w:color w:val="auto"/>
          <w:sz w:val="20"/>
          <w:szCs w:val="20"/>
          <w:shd w:val="clear" w:color="auto" w:fill="auto"/>
          <w:lang w:val="en-US" w:eastAsia="en-US"/>
        </w:rPr>
        <w:t>applicable)</w:t>
      </w:r>
    </w:p>
    <w:p w14:paraId="0398CB14"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p>
    <w:p w14:paraId="02E74193"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5BFAE3BF" w14:textId="77777777" w:rsidR="006A74C9"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Events Chair</w:t>
      </w:r>
    </w:p>
    <w:p w14:paraId="0870242B" w14:textId="77777777" w:rsidR="006A74C9"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35F7352E"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Coordinate events for TEAM</w:t>
      </w:r>
    </w:p>
    <w:p w14:paraId="6425FD3C" w14:textId="77777777" w:rsidR="006A74C9"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Keep the schedule of events accurate and up-to-date</w:t>
      </w:r>
    </w:p>
    <w:p w14:paraId="1EF0618F" w14:textId="77777777" w:rsidR="006A74C9"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Schedule the TEAM personnel needed for each event</w:t>
      </w:r>
    </w:p>
    <w:p w14:paraId="4281A5D1" w14:textId="77777777" w:rsidR="006A74C9"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Keep track of TEAM member participation in events</w:t>
      </w:r>
    </w:p>
    <w:p w14:paraId="5C6F596F" w14:textId="68CAB87A" w:rsidR="006A74C9"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Meet with TEAM adviser on a regular basis to discuss upcoming events</w:t>
      </w:r>
    </w:p>
    <w:p w14:paraId="44140B8B" w14:textId="35DD3E3F" w:rsidR="007B74EC" w:rsidRPr="00835DF0" w:rsidRDefault="007B74EC" w:rsidP="007B74EC">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Schedule TEAM members to help with Scholars’ Day </w:t>
      </w:r>
    </w:p>
    <w:p w14:paraId="62FD3D98"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p>
    <w:p w14:paraId="0D0B88BE"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66D2AC05" w14:textId="22B4C5B5" w:rsidR="006A74C9" w:rsidRPr="00835DF0" w:rsidRDefault="48F51870" w:rsidP="48F51870">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Tour Coordinator</w:t>
      </w:r>
      <w:r w:rsidRPr="00835DF0">
        <w:rPr>
          <w:rFonts w:asciiTheme="minorHAnsi" w:eastAsia="Georgia" w:hAnsiTheme="minorHAnsi" w:cs="Georgia"/>
          <w:strike/>
          <w:color w:val="auto"/>
          <w:sz w:val="20"/>
          <w:szCs w:val="20"/>
          <w:lang w:val="en-ZA"/>
        </w:rPr>
        <w:t xml:space="preserve"> </w:t>
      </w:r>
    </w:p>
    <w:p w14:paraId="01ABA5A8" w14:textId="77777777" w:rsidR="006A74C9"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722CA64F"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Organize TEAM members into daily tour groups at the beginning of the semester</w:t>
      </w:r>
    </w:p>
    <w:p w14:paraId="04F55BDE" w14:textId="08C8ADB5" w:rsidR="006A74C9" w:rsidRPr="00835DF0" w:rsidRDefault="00D1179B"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Work with adviser to select</w:t>
      </w:r>
      <w:r w:rsidR="584630DD" w:rsidRPr="00835DF0">
        <w:rPr>
          <w:rFonts w:asciiTheme="minorHAnsi" w:hAnsiTheme="minorHAnsi"/>
          <w:color w:val="auto"/>
          <w:sz w:val="20"/>
          <w:szCs w:val="20"/>
          <w:lang w:val="en-ZA"/>
        </w:rPr>
        <w:t xml:space="preserve"> l</w:t>
      </w:r>
      <w:r w:rsidR="584630DD" w:rsidRPr="00835DF0">
        <w:rPr>
          <w:rFonts w:asciiTheme="minorHAnsi" w:eastAsia="Georgia" w:hAnsiTheme="minorHAnsi" w:cs="Georgia"/>
          <w:color w:val="auto"/>
          <w:sz w:val="20"/>
          <w:szCs w:val="20"/>
          <w:lang w:val="en-ZA"/>
        </w:rPr>
        <w:t>eaders for each daily tour group</w:t>
      </w:r>
    </w:p>
    <w:p w14:paraId="7B2DFA7D" w14:textId="0980B2D5" w:rsidR="006A74C9" w:rsidRPr="00835DF0" w:rsidRDefault="00FF0462"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Compile accurate tour attendance records </w:t>
      </w:r>
      <w:r w:rsidR="00D1179B" w:rsidRPr="00835DF0">
        <w:rPr>
          <w:rFonts w:asciiTheme="minorHAnsi" w:eastAsia="Georgia" w:hAnsiTheme="minorHAnsi" w:cs="Georgia"/>
          <w:color w:val="auto"/>
          <w:sz w:val="20"/>
          <w:szCs w:val="20"/>
          <w:lang w:val="en-ZA"/>
        </w:rPr>
        <w:t xml:space="preserve">and tour stop checkoff list </w:t>
      </w:r>
      <w:r w:rsidRPr="00835DF0">
        <w:rPr>
          <w:rFonts w:asciiTheme="minorHAnsi" w:eastAsia="Georgia" w:hAnsiTheme="minorHAnsi" w:cs="Georgia"/>
          <w:color w:val="auto"/>
          <w:sz w:val="20"/>
          <w:szCs w:val="20"/>
          <w:lang w:val="en-ZA"/>
        </w:rPr>
        <w:t xml:space="preserve">from Tour Leaders </w:t>
      </w:r>
    </w:p>
    <w:p w14:paraId="618C7B19" w14:textId="25468A8E" w:rsidR="006A74C9" w:rsidRPr="00835DF0" w:rsidRDefault="48F51870" w:rsidP="48F51870">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Establish and update email list for daily tour groups and tour leaders</w:t>
      </w:r>
    </w:p>
    <w:p w14:paraId="031DE3E8" w14:textId="04D46A07" w:rsidR="00826282" w:rsidRPr="00835DF0" w:rsidRDefault="48F51870" w:rsidP="48F51870">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Schedule and facilitate tour leader meetings as needed</w:t>
      </w:r>
    </w:p>
    <w:p w14:paraId="75A59200" w14:textId="2F7FC7F6" w:rsidR="006A74C9" w:rsidRPr="00835DF0" w:rsidRDefault="48F51870" w:rsidP="48F51870">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r w:rsidRPr="00835DF0">
        <w:rPr>
          <w:rFonts w:asciiTheme="minorHAnsi" w:hAnsiTheme="minorHAnsi"/>
          <w:color w:val="auto"/>
          <w:sz w:val="20"/>
          <w:szCs w:val="20"/>
          <w:lang w:val="en-ZA"/>
        </w:rPr>
        <w:t xml:space="preserve"> </w:t>
      </w:r>
    </w:p>
    <w:p w14:paraId="4B9E4AB3" w14:textId="77777777" w:rsidR="006A74C9"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56B53A48"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Tour Information Chair</w:t>
      </w:r>
    </w:p>
    <w:p w14:paraId="6D1C61E2" w14:textId="77777777" w:rsidR="00866CF7"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17E5B824"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Organize tour training for the organization each semester</w:t>
      </w:r>
    </w:p>
    <w:p w14:paraId="4B4091B1"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Keep members up to date with the latest information regarding the College of Engineering that would be relevant for tours</w:t>
      </w:r>
    </w:p>
    <w:p w14:paraId="0E96A4C0"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Schedule speakers and lab tours for general meetings</w:t>
      </w:r>
    </w:p>
    <w:p w14:paraId="3F2C8D10" w14:textId="77777777" w:rsidR="005B15E4"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Take notes on all informational presentations or delegate another member to document a written summary</w:t>
      </w:r>
    </w:p>
    <w:p w14:paraId="1D302B88"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r w:rsidRPr="00835DF0">
        <w:rPr>
          <w:rFonts w:asciiTheme="minorHAnsi" w:hAnsiTheme="minorHAnsi"/>
          <w:color w:val="auto"/>
          <w:sz w:val="20"/>
          <w:szCs w:val="20"/>
          <w:lang w:val="en-ZA"/>
        </w:rPr>
        <w:t xml:space="preserve"> </w:t>
      </w:r>
    </w:p>
    <w:p w14:paraId="701A8C99"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0E2B42E8"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Publicity and Recruitment Chair</w:t>
      </w:r>
    </w:p>
    <w:p w14:paraId="023BCE63" w14:textId="77777777" w:rsidR="00866CF7"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 </w:t>
      </w:r>
      <w:r w:rsidRPr="00835DF0">
        <w:rPr>
          <w:rFonts w:asciiTheme="minorHAnsi" w:hAnsiTheme="minorHAnsi"/>
          <w:color w:val="auto"/>
          <w:sz w:val="20"/>
          <w:szCs w:val="20"/>
          <w:lang w:val="en-ZA"/>
        </w:rPr>
        <w:t xml:space="preserve"> </w:t>
      </w:r>
    </w:p>
    <w:p w14:paraId="51326F45"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Recruit new TEAM members and publicize TEAM’s name and accomplishments</w:t>
      </w:r>
    </w:p>
    <w:p w14:paraId="060A57A3"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lastRenderedPageBreak/>
        <w:t>Advertise TEAM recruitment through print, online or in person, as appropriate</w:t>
      </w:r>
    </w:p>
    <w:p w14:paraId="0EE7939F"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Send emails to individuals who have expressed interest</w:t>
      </w:r>
    </w:p>
    <w:p w14:paraId="294985F0"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Make available applications and interview times for applicants. Schedule board members to help with interviews</w:t>
      </w:r>
    </w:p>
    <w:p w14:paraId="690E9C0C"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r w:rsidRPr="00835DF0">
        <w:rPr>
          <w:rFonts w:asciiTheme="minorHAnsi" w:hAnsiTheme="minorHAnsi"/>
          <w:color w:val="auto"/>
          <w:sz w:val="20"/>
          <w:szCs w:val="20"/>
          <w:lang w:val="en-ZA"/>
        </w:rPr>
        <w:t xml:space="preserve"> </w:t>
      </w:r>
    </w:p>
    <w:p w14:paraId="1009686C"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4C53C281"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Social Chair</w:t>
      </w:r>
    </w:p>
    <w:p w14:paraId="29E7AFF2" w14:textId="77777777" w:rsidR="00866CF7"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4D560CCC"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Organize a social event for general meetings as appropriate</w:t>
      </w:r>
    </w:p>
    <w:p w14:paraId="51EE213D"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Advertise service opportunities for TEAM members as needed</w:t>
      </w:r>
    </w:p>
    <w:p w14:paraId="452CA110"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Organize social events outside of general meetings for TEAM members</w:t>
      </w:r>
    </w:p>
    <w:p w14:paraId="3B7D95A3"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r w:rsidRPr="00835DF0">
        <w:rPr>
          <w:rFonts w:asciiTheme="minorHAnsi" w:hAnsiTheme="minorHAnsi"/>
          <w:color w:val="auto"/>
          <w:sz w:val="20"/>
          <w:szCs w:val="20"/>
          <w:lang w:val="en-ZA"/>
        </w:rPr>
        <w:t xml:space="preserve"> </w:t>
      </w:r>
    </w:p>
    <w:p w14:paraId="7A6502D0"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797ED546"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Webmaster</w:t>
      </w:r>
    </w:p>
    <w:p w14:paraId="3E31B511" w14:textId="77777777" w:rsidR="00866CF7"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Roles and Responsibilities </w:t>
      </w:r>
    </w:p>
    <w:p w14:paraId="168AFC54"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Maintain</w:t>
      </w:r>
      <w:r w:rsidRPr="00835DF0">
        <w:rPr>
          <w:rFonts w:asciiTheme="minorHAnsi" w:eastAsia="Georgia" w:hAnsiTheme="minorHAnsi" w:cs="Georgia"/>
          <w:color w:val="auto"/>
          <w:sz w:val="20"/>
          <w:szCs w:val="20"/>
          <w:lang w:val="en-ZA"/>
        </w:rPr>
        <w:t xml:space="preserve"> TEAM’s webpage</w:t>
      </w:r>
    </w:p>
    <w:p w14:paraId="06470050"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Work with Events Chair to k</w:t>
      </w:r>
      <w:r w:rsidRPr="00835DF0">
        <w:rPr>
          <w:rFonts w:asciiTheme="minorHAnsi" w:eastAsia="Georgia" w:hAnsiTheme="minorHAnsi" w:cs="Georgia"/>
          <w:color w:val="auto"/>
          <w:sz w:val="20"/>
          <w:szCs w:val="20"/>
          <w:lang w:val="en-ZA"/>
        </w:rPr>
        <w:t>eep the schedule of events on the webpage accurate and up-to-date</w:t>
      </w:r>
    </w:p>
    <w:p w14:paraId="72DD6AB5" w14:textId="2B6BDE6F"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Update the TEAM Board roster, Tour Script, Lab Tour Script, TEAM Constitution, and events </w:t>
      </w:r>
      <w:r w:rsidR="00E040E7" w:rsidRPr="00835DF0">
        <w:rPr>
          <w:rFonts w:asciiTheme="minorHAnsi" w:eastAsia="Georgia" w:hAnsiTheme="minorHAnsi" w:cs="Georgia"/>
          <w:color w:val="auto"/>
          <w:sz w:val="20"/>
          <w:szCs w:val="20"/>
          <w:lang w:val="en-ZA"/>
        </w:rPr>
        <w:t>calendar</w:t>
      </w:r>
      <w:r w:rsidRPr="00835DF0">
        <w:rPr>
          <w:rFonts w:asciiTheme="minorHAnsi" w:eastAsia="Georgia" w:hAnsiTheme="minorHAnsi" w:cs="Georgia"/>
          <w:color w:val="auto"/>
          <w:sz w:val="20"/>
          <w:szCs w:val="20"/>
          <w:lang w:val="en-ZA"/>
        </w:rPr>
        <w:t xml:space="preserve"> on the webpage during the first week of the semester. Process changes to the webpage immediately. </w:t>
      </w:r>
    </w:p>
    <w:p w14:paraId="40CBC075"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Work to improve TEAM webpage</w:t>
      </w:r>
    </w:p>
    <w:p w14:paraId="2999D103" w14:textId="77777777" w:rsidR="00866CF7"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Take pictures at TEAM events to use on the webpage</w:t>
      </w:r>
    </w:p>
    <w:p w14:paraId="097AD22C" w14:textId="77777777" w:rsidR="00866CF7" w:rsidRPr="00835DF0" w:rsidRDefault="584630DD" w:rsidP="584630DD">
      <w:pPr>
        <w:pStyle w:val="ListParagraph"/>
        <w:numPr>
          <w:ilvl w:val="4"/>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Pursue ideas to make the webpage more user-friendly</w:t>
      </w:r>
    </w:p>
    <w:p w14:paraId="7E65680C"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Work with College of Engineering (</w:t>
      </w:r>
      <w:proofErr w:type="spellStart"/>
      <w:r w:rsidRPr="00835DF0">
        <w:rPr>
          <w:rFonts w:asciiTheme="minorHAnsi" w:eastAsia="Georgia" w:hAnsiTheme="minorHAnsi" w:cs="Georgia"/>
          <w:color w:val="auto"/>
          <w:sz w:val="20"/>
          <w:szCs w:val="20"/>
          <w:lang w:val="en-ZA"/>
        </w:rPr>
        <w:t>CoE</w:t>
      </w:r>
      <w:proofErr w:type="spellEnd"/>
      <w:r w:rsidRPr="00835DF0">
        <w:rPr>
          <w:rFonts w:asciiTheme="minorHAnsi" w:eastAsia="Georgia" w:hAnsiTheme="minorHAnsi" w:cs="Georgia"/>
          <w:color w:val="auto"/>
          <w:sz w:val="20"/>
          <w:szCs w:val="20"/>
          <w:lang w:val="en-ZA"/>
        </w:rPr>
        <w:t xml:space="preserve">) webpage designers to make sure TEAM and </w:t>
      </w:r>
      <w:proofErr w:type="spellStart"/>
      <w:r w:rsidRPr="00835DF0">
        <w:rPr>
          <w:rFonts w:asciiTheme="minorHAnsi" w:eastAsia="Georgia" w:hAnsiTheme="minorHAnsi" w:cs="Georgia"/>
          <w:color w:val="auto"/>
          <w:sz w:val="20"/>
          <w:szCs w:val="20"/>
          <w:lang w:val="en-ZA"/>
        </w:rPr>
        <w:t>CoE</w:t>
      </w:r>
      <w:proofErr w:type="spellEnd"/>
      <w:r w:rsidRPr="00835DF0">
        <w:rPr>
          <w:rFonts w:asciiTheme="minorHAnsi" w:eastAsia="Georgia" w:hAnsiTheme="minorHAnsi" w:cs="Georgia"/>
          <w:color w:val="auto"/>
          <w:sz w:val="20"/>
          <w:szCs w:val="20"/>
          <w:lang w:val="en-ZA"/>
        </w:rPr>
        <w:t xml:space="preserve"> web page work together effectively</w:t>
      </w:r>
    </w:p>
    <w:p w14:paraId="2A2BA8D4"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Maintain an accurate record of all organization meetings and post for members</w:t>
      </w:r>
    </w:p>
    <w:p w14:paraId="39D2AFA3"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w:t>
      </w:r>
      <w:r w:rsidRPr="00835DF0">
        <w:rPr>
          <w:rFonts w:asciiTheme="minorHAnsi" w:eastAsia="Georgia" w:hAnsiTheme="minorHAnsi" w:cs="Georgia"/>
          <w:color w:val="auto"/>
          <w:sz w:val="20"/>
          <w:szCs w:val="20"/>
          <w:lang w:val="en-ZA"/>
        </w:rPr>
        <w:t>ctively participate in TEAM events</w:t>
      </w:r>
    </w:p>
    <w:p w14:paraId="711B3666"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Attend all TEAM and board meetings or appoint a delegate to represent them</w:t>
      </w:r>
    </w:p>
    <w:p w14:paraId="2C2B045E" w14:textId="1FAE82A8" w:rsidR="00866CF7" w:rsidRPr="00835DF0" w:rsidRDefault="48F51870" w:rsidP="48F51870">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Adviser(s)</w:t>
      </w:r>
    </w:p>
    <w:p w14:paraId="57897111" w14:textId="77777777" w:rsidR="00866CF7" w:rsidRPr="00835DF0" w:rsidRDefault="584630DD" w:rsidP="584630DD">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Roles and Responsibilities</w:t>
      </w:r>
    </w:p>
    <w:p w14:paraId="3115E9FC" w14:textId="159B1852"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Maintain communication and meet with officer(s) regularly</w:t>
      </w:r>
      <w:r w:rsidRPr="00835DF0">
        <w:rPr>
          <w:rFonts w:asciiTheme="minorHAnsi" w:hAnsiTheme="minorHAnsi"/>
          <w:color w:val="auto"/>
          <w:sz w:val="20"/>
          <w:szCs w:val="20"/>
          <w:lang w:val="en-ZA"/>
        </w:rPr>
        <w:t xml:space="preserve"> </w:t>
      </w:r>
    </w:p>
    <w:p w14:paraId="7A00C7D8" w14:textId="2BDDFBFE" w:rsidR="00D1179B" w:rsidRPr="00835DF0" w:rsidRDefault="48F51870" w:rsidP="48F51870">
      <w:pPr>
        <w:pStyle w:val="ListParagraph"/>
        <w:numPr>
          <w:ilvl w:val="3"/>
          <w:numId w:val="16"/>
        </w:numPr>
        <w:rPr>
          <w:rFonts w:asciiTheme="minorHAnsi" w:hAnsiTheme="minorHAnsi"/>
          <w:color w:val="auto"/>
          <w:sz w:val="20"/>
          <w:szCs w:val="20"/>
        </w:rPr>
      </w:pPr>
      <w:r w:rsidRPr="00835DF0">
        <w:rPr>
          <w:rFonts w:asciiTheme="minorHAnsi" w:hAnsiTheme="minorHAnsi"/>
          <w:color w:val="auto"/>
          <w:sz w:val="20"/>
          <w:szCs w:val="20"/>
          <w:lang w:val="en-ZA"/>
        </w:rPr>
        <w:t>Assist in delegation of officer duties as needed</w:t>
      </w:r>
    </w:p>
    <w:p w14:paraId="07777C6D"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Awareness and approval of financial expenditures</w:t>
      </w:r>
      <w:r w:rsidRPr="00835DF0">
        <w:rPr>
          <w:rFonts w:asciiTheme="minorHAnsi" w:hAnsiTheme="minorHAnsi"/>
          <w:color w:val="auto"/>
          <w:sz w:val="20"/>
          <w:szCs w:val="20"/>
          <w:lang w:val="en-ZA"/>
        </w:rPr>
        <w:t xml:space="preserve"> </w:t>
      </w:r>
    </w:p>
    <w:p w14:paraId="39E69EA5" w14:textId="77777777" w:rsidR="00866CF7" w:rsidRPr="00835DF0" w:rsidRDefault="584630DD" w:rsidP="584630DD">
      <w:pPr>
        <w:pStyle w:val="ListParagraph"/>
        <w:numPr>
          <w:ilvl w:val="3"/>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Ensure that the organization is operating in conformity with the standards set forth by Iowa State University and the Student Activities </w:t>
      </w:r>
      <w:proofErr w:type="spellStart"/>
      <w:r w:rsidRPr="00835DF0">
        <w:rPr>
          <w:rFonts w:asciiTheme="minorHAnsi" w:eastAsia="Georgia" w:hAnsiTheme="minorHAnsi" w:cs="Georgia"/>
          <w:color w:val="auto"/>
          <w:sz w:val="20"/>
          <w:szCs w:val="20"/>
          <w:lang w:val="en-ZA"/>
        </w:rPr>
        <w:t>Center</w:t>
      </w:r>
      <w:proofErr w:type="spellEnd"/>
    </w:p>
    <w:p w14:paraId="0C67DFE5" w14:textId="77777777" w:rsidR="00866CF7" w:rsidRPr="00835DF0" w:rsidRDefault="584630DD" w:rsidP="584630DD">
      <w:pPr>
        <w:pStyle w:val="ListParagraph"/>
        <w:numPr>
          <w:ilvl w:val="0"/>
          <w:numId w:val="16"/>
        </w:numPr>
        <w:rPr>
          <w:rFonts w:asciiTheme="minorHAnsi" w:hAnsiTheme="minorHAnsi"/>
          <w:color w:val="auto"/>
          <w:sz w:val="22"/>
        </w:rPr>
      </w:pPr>
      <w:r w:rsidRPr="00835DF0">
        <w:rPr>
          <w:rFonts w:asciiTheme="minorHAnsi" w:eastAsia="Georgia" w:hAnsiTheme="minorHAnsi" w:cs="Georgia"/>
          <w:color w:val="auto"/>
          <w:sz w:val="22"/>
          <w:lang w:val="en-ZA"/>
        </w:rPr>
        <w:t xml:space="preserve">Elections </w:t>
      </w:r>
    </w:p>
    <w:p w14:paraId="7CD39F48" w14:textId="77777777" w:rsidR="00131D1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Each year every board position will be elected. </w:t>
      </w:r>
    </w:p>
    <w:p w14:paraId="19413161"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Current board members must be re-elected to board for their current position or other desired position.</w:t>
      </w:r>
    </w:p>
    <w:p w14:paraId="4B22B973" w14:textId="77777777" w:rsidR="00131D1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A vote will be held at a general meeting, specifically at the second to last general meeting of the semester. Absentee ballots can be made available, if requested. </w:t>
      </w:r>
    </w:p>
    <w:p w14:paraId="2CE85933"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 simple majority vote (majority of members present including absentee ballots, if any, at time of vote) is required to elect board positions.</w:t>
      </w:r>
    </w:p>
    <w:p w14:paraId="2E78B390" w14:textId="7F727856" w:rsidR="00866CF7" w:rsidRPr="00835DF0" w:rsidRDefault="48F51870" w:rsidP="00FF3699">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The President vote will be held the general meeting before the board election meeting takes place. This can also be an online ballot.</w:t>
      </w:r>
    </w:p>
    <w:p w14:paraId="18C8BCA0" w14:textId="77777777" w:rsidR="00EB228A"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hAnsiTheme="minorHAnsi"/>
          <w:color w:val="auto"/>
          <w:sz w:val="20"/>
          <w:szCs w:val="20"/>
          <w:lang w:val="en-ZA"/>
        </w:rPr>
        <w:t xml:space="preserve">Advisers will be appointed by the College of Engineering department. </w:t>
      </w:r>
    </w:p>
    <w:p w14:paraId="542A413E" w14:textId="77777777" w:rsidR="00866CF7" w:rsidRPr="00835DF0" w:rsidRDefault="584630DD" w:rsidP="584630DD">
      <w:pPr>
        <w:pStyle w:val="ListParagraph"/>
        <w:numPr>
          <w:ilvl w:val="0"/>
          <w:numId w:val="16"/>
        </w:numPr>
        <w:rPr>
          <w:rFonts w:asciiTheme="minorHAnsi" w:hAnsiTheme="minorHAnsi"/>
          <w:color w:val="auto"/>
          <w:sz w:val="22"/>
        </w:rPr>
      </w:pPr>
      <w:r w:rsidRPr="00835DF0">
        <w:rPr>
          <w:rFonts w:asciiTheme="minorHAnsi" w:eastAsia="Georgia" w:hAnsiTheme="minorHAnsi" w:cs="Georgia"/>
          <w:color w:val="auto"/>
          <w:sz w:val="22"/>
          <w:lang w:val="en-ZA"/>
        </w:rPr>
        <w:t>Term of Service</w:t>
      </w:r>
    </w:p>
    <w:p w14:paraId="3C78461F"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Executive Board members are encouraged to serve for two semesters.</w:t>
      </w:r>
    </w:p>
    <w:p w14:paraId="57FEB09E"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Advisers will have a term of one full year (from August to August).</w:t>
      </w:r>
    </w:p>
    <w:p w14:paraId="09C2D9E8" w14:textId="77777777" w:rsidR="00866CF7"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An Executive Board member who participates in a study abroad, a student exchange or a work program is not entitled to the previously held board position when he or she returns to Iowa State. </w:t>
      </w:r>
    </w:p>
    <w:p w14:paraId="6242B430" w14:textId="77777777" w:rsidR="00131D1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If the elected board member has to leave for any reason, an election will be held for the replacement board member. The same election procedure will be used during re-election </w:t>
      </w:r>
    </w:p>
    <w:p w14:paraId="2336BE6C" w14:textId="77777777" w:rsidR="00131D1D" w:rsidRPr="00835DF0" w:rsidRDefault="584630DD" w:rsidP="584630DD">
      <w:pPr>
        <w:pStyle w:val="ListParagraph"/>
        <w:numPr>
          <w:ilvl w:val="0"/>
          <w:numId w:val="16"/>
        </w:numPr>
        <w:rPr>
          <w:rFonts w:asciiTheme="minorHAnsi" w:hAnsiTheme="minorHAnsi"/>
          <w:color w:val="auto"/>
          <w:sz w:val="22"/>
        </w:rPr>
      </w:pPr>
      <w:r w:rsidRPr="00835DF0">
        <w:rPr>
          <w:rFonts w:asciiTheme="minorHAnsi" w:eastAsia="Georgia" w:hAnsiTheme="minorHAnsi" w:cs="Georgia"/>
          <w:color w:val="auto"/>
          <w:sz w:val="22"/>
          <w:lang w:val="en-ZA"/>
        </w:rPr>
        <w:lastRenderedPageBreak/>
        <w:t>Removal Procedures</w:t>
      </w:r>
      <w:r w:rsidRPr="00835DF0">
        <w:rPr>
          <w:rFonts w:asciiTheme="minorHAnsi" w:hAnsiTheme="minorHAnsi"/>
          <w:color w:val="auto"/>
          <w:sz w:val="22"/>
          <w:lang w:val="en-ZA"/>
        </w:rPr>
        <w:t xml:space="preserve"> &amp; Impeachment</w:t>
      </w:r>
    </w:p>
    <w:p w14:paraId="760438CB" w14:textId="77777777" w:rsidR="0014766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Officers or Advisers may be removed from office by advisers, unanimous board, or simple majority of general membership if actions are deemed inappropriate by the membership.  </w:t>
      </w:r>
    </w:p>
    <w:p w14:paraId="247CFE25" w14:textId="77777777" w:rsidR="0014766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The officer is permitted to speak before the Executive Committee and the general membership about the charges made concerning his/her performance.  </w:t>
      </w:r>
    </w:p>
    <w:p w14:paraId="1E5BEF90" w14:textId="77777777" w:rsidR="0014766D" w:rsidRPr="00835DF0" w:rsidRDefault="584630DD" w:rsidP="584630DD">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The officer is not permitted to participate in the deliberation of the Executive Committee regarding the charges.</w:t>
      </w:r>
    </w:p>
    <w:p w14:paraId="471E7939" w14:textId="77777777" w:rsidR="007A52F9" w:rsidRPr="00835DF0" w:rsidRDefault="584630DD" w:rsidP="007A52F9">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The officer will be asked to leave their position for any of the following offenses:</w:t>
      </w:r>
    </w:p>
    <w:p w14:paraId="6F40A305" w14:textId="77777777" w:rsidR="007A52F9" w:rsidRPr="00835DF0" w:rsidRDefault="584630DD" w:rsidP="007A52F9">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Failure to meet requirements of specific position.</w:t>
      </w:r>
    </w:p>
    <w:p w14:paraId="7CB4DD77" w14:textId="77777777" w:rsidR="007A52F9" w:rsidRPr="00835DF0" w:rsidRDefault="584630DD" w:rsidP="007A52F9">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Not representing TEAM in a professional manner.</w:t>
      </w:r>
    </w:p>
    <w:p w14:paraId="2FAA3BB3" w14:textId="38ADC03E" w:rsidR="00EB228A" w:rsidRPr="00835DF0" w:rsidRDefault="003E2011" w:rsidP="007A52F9">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Three</w:t>
      </w:r>
      <w:r w:rsidR="00EB228A" w:rsidRPr="00835DF0">
        <w:rPr>
          <w:rFonts w:asciiTheme="minorHAnsi" w:hAnsiTheme="minorHAnsi"/>
          <w:color w:val="auto"/>
          <w:sz w:val="20"/>
          <w:szCs w:val="20"/>
          <w:lang w:val="en-ZA"/>
        </w:rPr>
        <w:t xml:space="preserve"> unexcused absences</w:t>
      </w:r>
      <w:r w:rsidRPr="00835DF0">
        <w:rPr>
          <w:rFonts w:asciiTheme="minorHAnsi" w:hAnsiTheme="minorHAnsi"/>
          <w:color w:val="auto"/>
          <w:sz w:val="20"/>
          <w:szCs w:val="20"/>
          <w:lang w:val="en-ZA"/>
        </w:rPr>
        <w:t xml:space="preserve"> from </w:t>
      </w:r>
      <w:r w:rsidR="0078490C" w:rsidRPr="00835DF0">
        <w:rPr>
          <w:rFonts w:asciiTheme="minorHAnsi" w:hAnsiTheme="minorHAnsi"/>
          <w:color w:val="auto"/>
          <w:sz w:val="20"/>
          <w:szCs w:val="20"/>
          <w:lang w:val="en-ZA"/>
        </w:rPr>
        <w:t>commitments</w:t>
      </w:r>
      <w:r w:rsidR="00EB228A" w:rsidRPr="00835DF0">
        <w:rPr>
          <w:rFonts w:asciiTheme="minorHAnsi" w:hAnsiTheme="minorHAnsi"/>
          <w:color w:val="auto"/>
          <w:sz w:val="20"/>
          <w:szCs w:val="20"/>
          <w:lang w:val="en-ZA"/>
        </w:rPr>
        <w:t>.</w:t>
      </w:r>
      <w:r w:rsidR="00917B08" w:rsidRPr="00835DF0">
        <w:rPr>
          <w:rFonts w:asciiTheme="minorHAnsi" w:hAnsiTheme="minorHAnsi"/>
          <w:color w:val="auto"/>
          <w:sz w:val="20"/>
          <w:szCs w:val="20"/>
          <w:lang w:val="en-US"/>
        </w:rPr>
        <w:tab/>
      </w:r>
    </w:p>
    <w:p w14:paraId="6BC52BA1" w14:textId="77777777" w:rsidR="0014766D" w:rsidRPr="00835DF0" w:rsidRDefault="584630DD" w:rsidP="584630DD">
      <w:pPr>
        <w:pStyle w:val="ListParagraph"/>
        <w:numPr>
          <w:ilvl w:val="0"/>
          <w:numId w:val="16"/>
        </w:numPr>
        <w:rPr>
          <w:rFonts w:asciiTheme="minorHAnsi" w:hAnsiTheme="minorHAnsi"/>
          <w:color w:val="auto"/>
          <w:sz w:val="22"/>
        </w:rPr>
      </w:pPr>
      <w:r w:rsidRPr="00835DF0">
        <w:rPr>
          <w:rFonts w:asciiTheme="minorHAnsi" w:eastAsia="Georgia" w:hAnsiTheme="minorHAnsi" w:cs="Georgia"/>
          <w:color w:val="auto"/>
          <w:sz w:val="22"/>
          <w:lang w:val="en-ZA"/>
        </w:rPr>
        <w:t>Replacement of an Officer or Adviser</w:t>
      </w:r>
    </w:p>
    <w:p w14:paraId="4EFAB042" w14:textId="3C512960" w:rsidR="00C43A42" w:rsidRPr="00835DF0" w:rsidRDefault="584630DD" w:rsidP="00C43A42">
      <w:pPr>
        <w:pStyle w:val="ListParagraph"/>
        <w:numPr>
          <w:ilvl w:val="1"/>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 xml:space="preserve">If an officer or adviser is removed, the replacement procedure is the same as the general election </w:t>
      </w:r>
      <w:r w:rsidR="00D53BA6" w:rsidRPr="00835DF0">
        <w:rPr>
          <w:rFonts w:asciiTheme="minorHAnsi" w:eastAsia="Georgia" w:hAnsiTheme="minorHAnsi" w:cs="Georgia"/>
          <w:color w:val="auto"/>
          <w:sz w:val="20"/>
          <w:szCs w:val="20"/>
          <w:lang w:val="en-ZA"/>
        </w:rPr>
        <w:t xml:space="preserve">procedure described in Article </w:t>
      </w:r>
      <w:r w:rsidRPr="00835DF0">
        <w:rPr>
          <w:rFonts w:asciiTheme="minorHAnsi" w:eastAsia="Georgia" w:hAnsiTheme="minorHAnsi" w:cs="Georgia"/>
          <w:color w:val="auto"/>
          <w:sz w:val="20"/>
          <w:szCs w:val="20"/>
          <w:lang w:val="en-ZA"/>
        </w:rPr>
        <w:t>V</w:t>
      </w:r>
      <w:r w:rsidR="00D53BA6" w:rsidRPr="00835DF0">
        <w:rPr>
          <w:rFonts w:asciiTheme="minorHAnsi" w:eastAsia="Georgia" w:hAnsiTheme="minorHAnsi" w:cs="Georgia"/>
          <w:color w:val="auto"/>
          <w:sz w:val="20"/>
          <w:szCs w:val="20"/>
          <w:lang w:val="en-ZA"/>
        </w:rPr>
        <w:t>I</w:t>
      </w:r>
      <w:r w:rsidR="00080EBD" w:rsidRPr="00835DF0">
        <w:rPr>
          <w:rFonts w:asciiTheme="minorHAnsi" w:eastAsia="Georgia" w:hAnsiTheme="minorHAnsi" w:cs="Georgia"/>
          <w:color w:val="auto"/>
          <w:sz w:val="20"/>
          <w:szCs w:val="20"/>
          <w:lang w:val="en-ZA"/>
        </w:rPr>
        <w:t>.</w:t>
      </w:r>
      <w:r w:rsidRPr="00835DF0">
        <w:rPr>
          <w:rFonts w:asciiTheme="minorHAnsi" w:eastAsia="Georgia" w:hAnsiTheme="minorHAnsi" w:cs="Georgia"/>
          <w:color w:val="auto"/>
          <w:sz w:val="20"/>
          <w:szCs w:val="20"/>
          <w:lang w:val="en-ZA"/>
        </w:rPr>
        <w:t>C. </w:t>
      </w:r>
    </w:p>
    <w:p w14:paraId="5576D0F7" w14:textId="7D05F6F9" w:rsidR="00D30C68" w:rsidRPr="00835DF0" w:rsidRDefault="584630DD" w:rsidP="007A52F9">
      <w:pPr>
        <w:pStyle w:val="ListParagraph"/>
        <w:numPr>
          <w:ilvl w:val="2"/>
          <w:numId w:val="16"/>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Election of new officers shall take place at the first meeting following the removal of the previous officer.</w:t>
      </w:r>
      <w:r w:rsidRPr="00835DF0">
        <w:rPr>
          <w:rFonts w:asciiTheme="minorHAnsi" w:hAnsiTheme="minorHAnsi"/>
          <w:color w:val="auto"/>
          <w:sz w:val="20"/>
          <w:szCs w:val="20"/>
          <w:lang w:val="en-ZA"/>
        </w:rPr>
        <w:t xml:space="preserve"> </w:t>
      </w:r>
    </w:p>
    <w:p w14:paraId="6A414CA0" w14:textId="7244D0C6" w:rsidR="0084484A" w:rsidRPr="00835DF0" w:rsidRDefault="584630DD" w:rsidP="007A52F9">
      <w:pPr>
        <w:pStyle w:val="ListParagraph"/>
        <w:numPr>
          <w:ilvl w:val="2"/>
          <w:numId w:val="16"/>
        </w:numPr>
        <w:rPr>
          <w:rFonts w:asciiTheme="minorHAnsi" w:hAnsiTheme="minorHAnsi"/>
          <w:color w:val="auto"/>
          <w:sz w:val="20"/>
          <w:szCs w:val="20"/>
        </w:rPr>
      </w:pPr>
      <w:r w:rsidRPr="00835DF0">
        <w:rPr>
          <w:rFonts w:asciiTheme="minorHAnsi" w:hAnsiTheme="minorHAnsi"/>
          <w:color w:val="auto"/>
          <w:sz w:val="20"/>
          <w:szCs w:val="20"/>
          <w:lang w:val="en-ZA"/>
        </w:rPr>
        <w:t>New advisers shall be appoint</w:t>
      </w:r>
      <w:r w:rsidR="00080EBD" w:rsidRPr="00835DF0">
        <w:rPr>
          <w:rFonts w:asciiTheme="minorHAnsi" w:hAnsiTheme="minorHAnsi"/>
          <w:color w:val="auto"/>
          <w:sz w:val="20"/>
          <w:szCs w:val="20"/>
          <w:lang w:val="en-ZA"/>
        </w:rPr>
        <w:t>ed by a representative of Engineering Student Services</w:t>
      </w:r>
      <w:r w:rsidRPr="00835DF0">
        <w:rPr>
          <w:rFonts w:asciiTheme="minorHAnsi" w:hAnsiTheme="minorHAnsi"/>
          <w:color w:val="auto"/>
          <w:sz w:val="20"/>
          <w:szCs w:val="20"/>
          <w:lang w:val="en-ZA"/>
        </w:rPr>
        <w:t xml:space="preserve">. </w:t>
      </w:r>
    </w:p>
    <w:p w14:paraId="41254921" w14:textId="77777777" w:rsidR="00D30C68" w:rsidRPr="00835DF0" w:rsidRDefault="584630DD" w:rsidP="584630DD">
      <w:pP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18E3D234" w14:textId="6718C47F" w:rsidR="00D30C68" w:rsidRPr="00835DF0" w:rsidRDefault="584630DD" w:rsidP="00A37D02">
      <w:pPr>
        <w:pStyle w:val="Heading1"/>
        <w:rPr>
          <w:b w:val="0"/>
          <w:bCs w:val="0"/>
          <w:color w:val="auto"/>
        </w:rPr>
      </w:pPr>
      <w:r w:rsidRPr="00835DF0">
        <w:rPr>
          <w:color w:val="auto"/>
        </w:rPr>
        <w:t>Article V</w:t>
      </w:r>
      <w:r w:rsidR="00987C12" w:rsidRPr="00835DF0">
        <w:rPr>
          <w:color w:val="auto"/>
        </w:rPr>
        <w:t>II</w:t>
      </w:r>
      <w:r w:rsidR="00A37D02" w:rsidRPr="00835DF0">
        <w:rPr>
          <w:color w:val="auto"/>
        </w:rPr>
        <w:t xml:space="preserve"> - </w:t>
      </w:r>
      <w:r w:rsidRPr="00835DF0">
        <w:rPr>
          <w:color w:val="auto"/>
        </w:rPr>
        <w:t xml:space="preserve">FINANCES </w:t>
      </w:r>
    </w:p>
    <w:p w14:paraId="5CCFE922" w14:textId="77777777" w:rsidR="0014766D" w:rsidRPr="00835DF0" w:rsidRDefault="584630DD" w:rsidP="584630DD">
      <w:pPr>
        <w:jc w:val="center"/>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108E5E0C" w14:textId="660D9AFA" w:rsidR="00D30C68" w:rsidRPr="00835DF0" w:rsidRDefault="00987C12" w:rsidP="00FF344B">
      <w:pPr>
        <w:ind w:left="720"/>
        <w:rPr>
          <w:rFonts w:asciiTheme="minorHAnsi" w:hAnsiTheme="minorHAnsi"/>
          <w:color w:val="auto"/>
          <w:sz w:val="20"/>
          <w:szCs w:val="20"/>
          <w:lang w:val="en-ZA"/>
        </w:rPr>
      </w:pPr>
      <w:r w:rsidRPr="00835DF0">
        <w:rPr>
          <w:rFonts w:asciiTheme="minorHAnsi" w:eastAsia="Georgia" w:hAnsiTheme="minorHAnsi" w:cs="Georgia"/>
          <w:color w:val="auto"/>
          <w:sz w:val="20"/>
          <w:szCs w:val="20"/>
          <w:lang w:val="en-ZA"/>
        </w:rPr>
        <w:t>All monies belonging to this organization shall be deposited and disbursed through a bank account established for this organization at the Campus Organizations Accounting O</w:t>
      </w:r>
      <w:r w:rsidRPr="00835DF0">
        <w:rPr>
          <w:rFonts w:ascii="Calibri" w:eastAsia="Calibri" w:hAnsi="Calibri" w:cs="Calibri"/>
          <w:color w:val="auto"/>
          <w:sz w:val="20"/>
          <w:szCs w:val="20"/>
          <w:lang w:val="en-ZA"/>
        </w:rPr>
        <w:t>ffi</w:t>
      </w:r>
      <w:r w:rsidRPr="00835DF0">
        <w:rPr>
          <w:rFonts w:asciiTheme="minorHAnsi" w:eastAsia="Georgia" w:hAnsiTheme="minorHAnsi" w:cs="Georgia"/>
          <w:color w:val="auto"/>
          <w:sz w:val="20"/>
          <w:szCs w:val="20"/>
          <w:lang w:val="en-ZA"/>
        </w:rPr>
        <w:t>ce and/or approved institution/o</w:t>
      </w:r>
      <w:r w:rsidRPr="00835DF0">
        <w:rPr>
          <w:rFonts w:ascii="Calibri" w:eastAsia="Calibri" w:hAnsi="Calibri" w:cs="Calibri"/>
          <w:color w:val="auto"/>
          <w:sz w:val="20"/>
          <w:szCs w:val="20"/>
          <w:lang w:val="en-ZA"/>
        </w:rPr>
        <w:t>ffi</w:t>
      </w:r>
      <w:r w:rsidRPr="00835DF0">
        <w:rPr>
          <w:rFonts w:asciiTheme="minorHAnsi" w:eastAsia="Georgia" w:hAnsiTheme="minorHAnsi" w:cs="Georgia"/>
          <w:color w:val="auto"/>
          <w:sz w:val="20"/>
          <w:szCs w:val="20"/>
          <w:lang w:val="en-ZA"/>
        </w:rPr>
        <w:t>ce (must receive authorization via Campus Organizations Accounting O</w:t>
      </w:r>
      <w:r w:rsidRPr="00835DF0">
        <w:rPr>
          <w:rFonts w:ascii="Calibri" w:eastAsia="Calibri" w:hAnsi="Calibri" w:cs="Calibri"/>
          <w:color w:val="auto"/>
          <w:sz w:val="20"/>
          <w:szCs w:val="20"/>
          <w:lang w:val="en-ZA"/>
        </w:rPr>
        <w:t>ffi</w:t>
      </w:r>
      <w:r w:rsidRPr="00835DF0">
        <w:rPr>
          <w:rFonts w:asciiTheme="minorHAnsi" w:eastAsia="Georgia" w:hAnsiTheme="minorHAnsi" w:cs="Georgia"/>
          <w:color w:val="auto"/>
          <w:sz w:val="20"/>
          <w:szCs w:val="20"/>
          <w:lang w:val="en-ZA"/>
        </w:rPr>
        <w:t>ce). All funds must be deposited within 48 hours after collection. The Adviser to this organization must approve and sign each expenditure before payment.</w:t>
      </w:r>
      <w:r w:rsidR="00FF344B" w:rsidRPr="00835DF0">
        <w:rPr>
          <w:rFonts w:asciiTheme="minorHAnsi" w:hAnsiTheme="minorHAnsi"/>
          <w:color w:val="auto"/>
          <w:sz w:val="20"/>
          <w:szCs w:val="20"/>
          <w:lang w:val="en-ZA"/>
        </w:rPr>
        <w:t> </w:t>
      </w:r>
      <w:r w:rsidR="00FF344B" w:rsidRPr="00835DF0">
        <w:rPr>
          <w:rFonts w:asciiTheme="minorHAnsi" w:eastAsia="Georgia" w:hAnsiTheme="minorHAnsi" w:cs="Georgia"/>
          <w:color w:val="auto"/>
          <w:sz w:val="20"/>
          <w:szCs w:val="20"/>
          <w:lang w:val="en-ZA"/>
        </w:rPr>
        <w:t xml:space="preserve">No dues for the organization will exist. </w:t>
      </w:r>
    </w:p>
    <w:p w14:paraId="02EB378F" w14:textId="77777777" w:rsidR="00D90BF4" w:rsidRPr="00835DF0" w:rsidRDefault="00D90BF4" w:rsidP="584630DD">
      <w:pPr>
        <w:jc w:val="center"/>
        <w:rPr>
          <w:rFonts w:asciiTheme="minorHAnsi" w:eastAsia="Georgia" w:hAnsiTheme="minorHAnsi" w:cs="Georgia"/>
          <w:color w:val="auto"/>
          <w:sz w:val="20"/>
          <w:szCs w:val="20"/>
          <w:lang w:val="en-ZA"/>
        </w:rPr>
      </w:pPr>
    </w:p>
    <w:p w14:paraId="6E02BE16" w14:textId="2245CEE2" w:rsidR="0014766D" w:rsidRPr="00835DF0" w:rsidRDefault="584630DD" w:rsidP="00A37D02">
      <w:pPr>
        <w:pStyle w:val="Heading1"/>
        <w:rPr>
          <w:color w:val="auto"/>
        </w:rPr>
      </w:pPr>
      <w:r w:rsidRPr="00835DF0">
        <w:rPr>
          <w:color w:val="auto"/>
        </w:rPr>
        <w:t>Article VI</w:t>
      </w:r>
      <w:r w:rsidR="00987C12" w:rsidRPr="00835DF0">
        <w:rPr>
          <w:color w:val="auto"/>
        </w:rPr>
        <w:t>II</w:t>
      </w:r>
      <w:r w:rsidR="00A37D02" w:rsidRPr="00835DF0">
        <w:rPr>
          <w:color w:val="auto"/>
        </w:rPr>
        <w:t xml:space="preserve"> - </w:t>
      </w:r>
      <w:r w:rsidRPr="00835DF0">
        <w:rPr>
          <w:color w:val="auto"/>
        </w:rPr>
        <w:t xml:space="preserve">AMENDMENTS &amp; RATIFICATIONS </w:t>
      </w:r>
    </w:p>
    <w:p w14:paraId="6A05A809" w14:textId="77777777" w:rsidR="00D90BF4" w:rsidRPr="00835DF0" w:rsidRDefault="00D90BF4" w:rsidP="584630DD">
      <w:pPr>
        <w:jc w:val="center"/>
        <w:rPr>
          <w:rFonts w:asciiTheme="minorHAnsi" w:hAnsiTheme="minorHAnsi"/>
          <w:color w:val="auto"/>
          <w:sz w:val="20"/>
          <w:szCs w:val="20"/>
          <w:lang w:val="en-ZA"/>
        </w:rPr>
      </w:pPr>
    </w:p>
    <w:p w14:paraId="5DEF1FD5" w14:textId="77777777" w:rsidR="0014766D" w:rsidRPr="00835DF0" w:rsidRDefault="584630DD" w:rsidP="584630DD">
      <w:pPr>
        <w:pStyle w:val="ListParagraph"/>
        <w:numPr>
          <w:ilvl w:val="0"/>
          <w:numId w:val="18"/>
        </w:numPr>
        <w:rPr>
          <w:rFonts w:asciiTheme="minorHAnsi" w:eastAsia="Georgia" w:hAnsiTheme="minorHAnsi" w:cs="Georgia"/>
          <w:color w:val="auto"/>
          <w:sz w:val="22"/>
          <w:lang w:val="en-US"/>
        </w:rPr>
      </w:pPr>
      <w:r w:rsidRPr="00835DF0">
        <w:rPr>
          <w:rFonts w:asciiTheme="minorHAnsi" w:eastAsia="Georgia" w:hAnsiTheme="minorHAnsi" w:cs="Georgia"/>
          <w:color w:val="auto"/>
          <w:sz w:val="22"/>
          <w:lang w:val="en-ZA"/>
        </w:rPr>
        <w:t>Amendments</w:t>
      </w:r>
    </w:p>
    <w:p w14:paraId="62F2D43F" w14:textId="77777777" w:rsidR="0014766D" w:rsidRPr="00835DF0" w:rsidRDefault="584630DD" w:rsidP="584630DD">
      <w:pPr>
        <w:pStyle w:val="ListParagraph"/>
        <w:numPr>
          <w:ilvl w:val="1"/>
          <w:numId w:val="18"/>
        </w:numPr>
        <w:rPr>
          <w:rFonts w:asciiTheme="minorHAnsi" w:eastAsia="Georgia" w:hAnsiTheme="minorHAnsi" w:cs="Georgia"/>
          <w:color w:val="auto"/>
          <w:sz w:val="20"/>
          <w:szCs w:val="20"/>
          <w:lang w:val="en-US"/>
        </w:rPr>
      </w:pPr>
      <w:r w:rsidRPr="00835DF0">
        <w:rPr>
          <w:rFonts w:asciiTheme="minorHAnsi" w:eastAsia="Georgia" w:hAnsiTheme="minorHAnsi" w:cs="Georgia"/>
          <w:color w:val="auto"/>
          <w:sz w:val="20"/>
          <w:szCs w:val="20"/>
          <w:lang w:val="en-ZA"/>
        </w:rPr>
        <w:t>Amendments made to the TEAM Constitution require a two-thirds majority vote of the Executive Board to be approved.</w:t>
      </w:r>
      <w:r w:rsidRPr="00835DF0">
        <w:rPr>
          <w:rFonts w:asciiTheme="minorHAnsi" w:hAnsiTheme="minorHAnsi"/>
          <w:color w:val="auto"/>
          <w:sz w:val="20"/>
          <w:szCs w:val="20"/>
          <w:lang w:val="en-ZA"/>
        </w:rPr>
        <w:t xml:space="preserve"> </w:t>
      </w:r>
    </w:p>
    <w:p w14:paraId="32F3AB82" w14:textId="77777777" w:rsidR="0014766D" w:rsidRPr="00835DF0" w:rsidRDefault="584630DD" w:rsidP="584630DD">
      <w:pPr>
        <w:pStyle w:val="ListParagraph"/>
        <w:numPr>
          <w:ilvl w:val="1"/>
          <w:numId w:val="18"/>
        </w:numPr>
        <w:rPr>
          <w:rFonts w:asciiTheme="minorHAnsi" w:eastAsia="Georgia" w:hAnsiTheme="minorHAnsi" w:cs="Georgia"/>
          <w:color w:val="auto"/>
          <w:sz w:val="20"/>
          <w:szCs w:val="20"/>
          <w:lang w:val="en-US"/>
        </w:rPr>
      </w:pPr>
      <w:r w:rsidRPr="00835DF0">
        <w:rPr>
          <w:rFonts w:asciiTheme="minorHAnsi" w:eastAsia="Georgia" w:hAnsiTheme="minorHAnsi" w:cs="Georgia"/>
          <w:color w:val="auto"/>
          <w:sz w:val="20"/>
          <w:szCs w:val="20"/>
          <w:lang w:val="en-ZA"/>
        </w:rPr>
        <w:t xml:space="preserve">If one or more Executive Board members request a vote of the general membership to approve an amendment, the amendment then requires a two-thirds majority vote of those present at the general meeting. </w:t>
      </w:r>
    </w:p>
    <w:p w14:paraId="5DE91AC3" w14:textId="704D9EF9" w:rsidR="0014766D" w:rsidRPr="00835DF0" w:rsidRDefault="584630DD" w:rsidP="584630DD">
      <w:pPr>
        <w:pStyle w:val="ListParagraph"/>
        <w:numPr>
          <w:ilvl w:val="1"/>
          <w:numId w:val="18"/>
        </w:numPr>
        <w:rPr>
          <w:rFonts w:asciiTheme="minorHAnsi" w:eastAsia="Georgia" w:hAnsiTheme="minorHAnsi" w:cs="Georgia"/>
          <w:color w:val="auto"/>
          <w:sz w:val="20"/>
          <w:szCs w:val="20"/>
          <w:lang w:val="en-US"/>
        </w:rPr>
      </w:pPr>
      <w:r w:rsidRPr="00835DF0">
        <w:rPr>
          <w:rFonts w:asciiTheme="minorHAnsi" w:eastAsia="Georgia" w:hAnsiTheme="minorHAnsi" w:cs="Georgia"/>
          <w:color w:val="auto"/>
          <w:sz w:val="20"/>
          <w:szCs w:val="20"/>
          <w:lang w:val="en-ZA"/>
        </w:rPr>
        <w:t xml:space="preserve">Each time the TEAM Constitution is amended, a new copy must be submitted to the Student Activities </w:t>
      </w:r>
      <w:proofErr w:type="spellStart"/>
      <w:r w:rsidRPr="00835DF0">
        <w:rPr>
          <w:rFonts w:asciiTheme="minorHAnsi" w:eastAsia="Georgia" w:hAnsiTheme="minorHAnsi" w:cs="Georgia"/>
          <w:color w:val="auto"/>
          <w:sz w:val="20"/>
          <w:szCs w:val="20"/>
          <w:lang w:val="en-ZA"/>
        </w:rPr>
        <w:t>Center</w:t>
      </w:r>
      <w:proofErr w:type="spellEnd"/>
      <w:r w:rsidRPr="00835DF0">
        <w:rPr>
          <w:rFonts w:asciiTheme="minorHAnsi" w:eastAsia="Georgia" w:hAnsiTheme="minorHAnsi" w:cs="Georgia"/>
          <w:color w:val="auto"/>
          <w:sz w:val="20"/>
          <w:szCs w:val="20"/>
          <w:lang w:val="en-ZA"/>
        </w:rPr>
        <w:t>, 1560 Memorial Union</w:t>
      </w:r>
      <w:r w:rsidR="005B64C4" w:rsidRPr="00835DF0">
        <w:rPr>
          <w:rFonts w:asciiTheme="minorHAnsi" w:eastAsia="Georgia" w:hAnsiTheme="minorHAnsi" w:cs="Georgia"/>
          <w:color w:val="auto"/>
          <w:sz w:val="20"/>
          <w:szCs w:val="20"/>
          <w:lang w:val="en-ZA"/>
        </w:rPr>
        <w:t>, within 10 days for approval</w:t>
      </w:r>
      <w:r w:rsidR="00DE2FDF" w:rsidRPr="00835DF0">
        <w:rPr>
          <w:rFonts w:asciiTheme="minorHAnsi" w:eastAsia="Georgia" w:hAnsiTheme="minorHAnsi" w:cs="Georgia"/>
          <w:color w:val="auto"/>
          <w:sz w:val="20"/>
          <w:szCs w:val="20"/>
          <w:lang w:val="en-ZA"/>
        </w:rPr>
        <w:t>.</w:t>
      </w:r>
    </w:p>
    <w:p w14:paraId="4DBA93A4" w14:textId="77777777" w:rsidR="0014766D" w:rsidRPr="00835DF0" w:rsidRDefault="48F51870" w:rsidP="48F51870">
      <w:pPr>
        <w:pStyle w:val="ListParagraph"/>
        <w:numPr>
          <w:ilvl w:val="0"/>
          <w:numId w:val="18"/>
        </w:numPr>
        <w:rPr>
          <w:rFonts w:asciiTheme="minorHAnsi" w:eastAsia="Georgia" w:hAnsiTheme="minorHAnsi" w:cs="Georgia"/>
          <w:color w:val="auto"/>
          <w:sz w:val="22"/>
          <w:szCs w:val="22"/>
          <w:lang w:val="en-US"/>
        </w:rPr>
      </w:pPr>
      <w:r w:rsidRPr="00835DF0">
        <w:rPr>
          <w:rFonts w:asciiTheme="minorHAnsi" w:eastAsia="Georgia" w:hAnsiTheme="minorHAnsi" w:cs="Georgia"/>
          <w:color w:val="auto"/>
          <w:sz w:val="22"/>
          <w:szCs w:val="22"/>
          <w:lang w:val="en-ZA"/>
        </w:rPr>
        <w:t>Ratification</w:t>
      </w:r>
    </w:p>
    <w:p w14:paraId="0B713A9A" w14:textId="29EB2BB1" w:rsidR="48F51870" w:rsidRPr="00835DF0" w:rsidRDefault="48F51870" w:rsidP="48F51870">
      <w:pPr>
        <w:pStyle w:val="ListParagraph"/>
        <w:numPr>
          <w:ilvl w:val="1"/>
          <w:numId w:val="18"/>
        </w:numPr>
        <w:rPr>
          <w:color w:val="auto"/>
          <w:sz w:val="20"/>
          <w:szCs w:val="20"/>
          <w:lang w:val="en-ZA"/>
        </w:rPr>
      </w:pPr>
      <w:r w:rsidRPr="00835DF0">
        <w:rPr>
          <w:rFonts w:asciiTheme="minorHAnsi" w:eastAsia="Georgia" w:hAnsiTheme="minorHAnsi" w:cs="Georgia"/>
          <w:color w:val="auto"/>
          <w:sz w:val="20"/>
          <w:szCs w:val="20"/>
          <w:lang w:val="en-ZA"/>
        </w:rPr>
        <w:t>A minimum of 51% of active TEAM members must be present at the general meeting to ratify the TEAM Constitution. If 51% membership is not obtained after 2 general meetings, the vote returns to the Executive Board for final decision.</w:t>
      </w:r>
    </w:p>
    <w:p w14:paraId="26610054" w14:textId="4C55C85F" w:rsidR="0014766D" w:rsidRPr="00835DF0" w:rsidRDefault="48F51870" w:rsidP="48F51870">
      <w:pPr>
        <w:pStyle w:val="ListParagraph"/>
        <w:numPr>
          <w:ilvl w:val="1"/>
          <w:numId w:val="18"/>
        </w:numPr>
        <w:rPr>
          <w:rFonts w:asciiTheme="minorHAnsi" w:eastAsia="Georgia" w:hAnsiTheme="minorHAnsi" w:cs="Georgia"/>
          <w:color w:val="auto"/>
          <w:sz w:val="20"/>
          <w:szCs w:val="20"/>
          <w:lang w:val="en-US"/>
        </w:rPr>
      </w:pPr>
      <w:r w:rsidRPr="00835DF0">
        <w:rPr>
          <w:rFonts w:asciiTheme="minorHAnsi" w:eastAsia="Georgia" w:hAnsiTheme="minorHAnsi" w:cs="Georgia"/>
          <w:color w:val="auto"/>
          <w:sz w:val="20"/>
          <w:szCs w:val="20"/>
          <w:lang w:val="en-ZA"/>
        </w:rPr>
        <w:t xml:space="preserve">The TEAM Constitution requires approval by three-fourths of TEAM members in attendance at the general meeting at which it is presented for ratification. </w:t>
      </w:r>
    </w:p>
    <w:p w14:paraId="7B9967AF" w14:textId="361E35D1" w:rsidR="005B64C4" w:rsidRPr="00835DF0" w:rsidRDefault="48F51870" w:rsidP="48F51870">
      <w:pPr>
        <w:pStyle w:val="ListParagraph"/>
        <w:numPr>
          <w:ilvl w:val="1"/>
          <w:numId w:val="18"/>
        </w:numPr>
        <w:rPr>
          <w:rFonts w:asciiTheme="minorHAnsi" w:eastAsia="Georgia" w:hAnsiTheme="minorHAnsi" w:cs="Georgia"/>
          <w:color w:val="auto"/>
          <w:sz w:val="20"/>
          <w:szCs w:val="20"/>
          <w:lang w:val="en-US"/>
        </w:rPr>
      </w:pPr>
      <w:bookmarkStart w:id="5" w:name="article5"/>
      <w:bookmarkEnd w:id="5"/>
      <w:r w:rsidRPr="00835DF0">
        <w:rPr>
          <w:rFonts w:asciiTheme="minorHAnsi" w:eastAsia="Georgia" w:hAnsiTheme="minorHAnsi" w:cs="Georgia"/>
          <w:color w:val="auto"/>
          <w:sz w:val="20"/>
          <w:szCs w:val="20"/>
          <w:lang w:val="en-ZA"/>
        </w:rPr>
        <w:t xml:space="preserve">Each time the TEAM Constitution is ratified, a new copy must be submitted to the Student Activities </w:t>
      </w:r>
      <w:proofErr w:type="spellStart"/>
      <w:r w:rsidRPr="00835DF0">
        <w:rPr>
          <w:rFonts w:asciiTheme="minorHAnsi" w:eastAsia="Georgia" w:hAnsiTheme="minorHAnsi" w:cs="Georgia"/>
          <w:color w:val="auto"/>
          <w:sz w:val="20"/>
          <w:szCs w:val="20"/>
          <w:lang w:val="en-ZA"/>
        </w:rPr>
        <w:t>Center</w:t>
      </w:r>
      <w:proofErr w:type="spellEnd"/>
      <w:r w:rsidRPr="00835DF0">
        <w:rPr>
          <w:rFonts w:asciiTheme="minorHAnsi" w:eastAsia="Georgia" w:hAnsiTheme="minorHAnsi" w:cs="Georgia"/>
          <w:color w:val="auto"/>
          <w:sz w:val="20"/>
          <w:szCs w:val="20"/>
          <w:lang w:val="en-ZA"/>
        </w:rPr>
        <w:t>, 1560 Memorial Union, within 10 days for approval.</w:t>
      </w:r>
    </w:p>
    <w:p w14:paraId="5A39BBE3" w14:textId="77777777" w:rsidR="00D90BF4" w:rsidRPr="00835DF0" w:rsidRDefault="00D90BF4" w:rsidP="584630DD">
      <w:pPr>
        <w:jc w:val="center"/>
        <w:rPr>
          <w:rFonts w:asciiTheme="minorHAnsi" w:eastAsia="Georgia" w:hAnsiTheme="minorHAnsi" w:cs="Georgia"/>
          <w:color w:val="auto"/>
          <w:sz w:val="20"/>
          <w:szCs w:val="20"/>
          <w:lang w:val="en-ZA"/>
        </w:rPr>
      </w:pPr>
    </w:p>
    <w:p w14:paraId="566DADAD" w14:textId="14829393" w:rsidR="0014766D" w:rsidRPr="00835DF0" w:rsidRDefault="584630DD" w:rsidP="00A37D02">
      <w:pPr>
        <w:pStyle w:val="Heading1"/>
        <w:rPr>
          <w:b w:val="0"/>
          <w:bCs w:val="0"/>
          <w:color w:val="auto"/>
        </w:rPr>
      </w:pPr>
      <w:r w:rsidRPr="00835DF0">
        <w:rPr>
          <w:color w:val="auto"/>
        </w:rPr>
        <w:t xml:space="preserve">Article </w:t>
      </w:r>
      <w:r w:rsidR="00987C12" w:rsidRPr="00835DF0">
        <w:rPr>
          <w:color w:val="auto"/>
        </w:rPr>
        <w:t>IX</w:t>
      </w:r>
      <w:r w:rsidR="00A37D02" w:rsidRPr="00835DF0">
        <w:rPr>
          <w:color w:val="auto"/>
        </w:rPr>
        <w:t xml:space="preserve"> - </w:t>
      </w:r>
      <w:r w:rsidRPr="00835DF0">
        <w:rPr>
          <w:color w:val="auto"/>
        </w:rPr>
        <w:t xml:space="preserve">COMMITTEES </w:t>
      </w:r>
    </w:p>
    <w:p w14:paraId="41C8F396" w14:textId="77777777" w:rsidR="00D90BF4" w:rsidRPr="00835DF0" w:rsidRDefault="00D90BF4" w:rsidP="584630DD">
      <w:pPr>
        <w:jc w:val="center"/>
        <w:rPr>
          <w:rFonts w:asciiTheme="minorHAnsi" w:hAnsiTheme="minorHAnsi"/>
          <w:color w:val="auto"/>
          <w:sz w:val="20"/>
          <w:szCs w:val="20"/>
          <w:lang w:val="en-ZA"/>
        </w:rPr>
      </w:pPr>
    </w:p>
    <w:p w14:paraId="5EDE5726" w14:textId="77777777" w:rsidR="0014766D" w:rsidRPr="00835DF0" w:rsidRDefault="584630DD" w:rsidP="584630DD">
      <w:pPr>
        <w:pStyle w:val="ListParagraph"/>
        <w:numPr>
          <w:ilvl w:val="0"/>
          <w:numId w:val="19"/>
        </w:numPr>
        <w:rPr>
          <w:rFonts w:asciiTheme="minorHAnsi" w:eastAsia="Georgia" w:hAnsiTheme="minorHAnsi" w:cs="Georgia"/>
          <w:color w:val="auto"/>
          <w:sz w:val="22"/>
        </w:rPr>
      </w:pPr>
      <w:r w:rsidRPr="00835DF0">
        <w:rPr>
          <w:rFonts w:asciiTheme="minorHAnsi" w:eastAsia="Georgia" w:hAnsiTheme="minorHAnsi" w:cs="Georgia"/>
          <w:color w:val="auto"/>
          <w:sz w:val="22"/>
          <w:lang w:val="en-ZA"/>
        </w:rPr>
        <w:t>Committees</w:t>
      </w:r>
    </w:p>
    <w:p w14:paraId="05772AAB" w14:textId="77777777" w:rsidR="0014766D" w:rsidRPr="00835DF0" w:rsidRDefault="584630DD" w:rsidP="584630DD">
      <w:pPr>
        <w:pStyle w:val="ListParagraph"/>
        <w:numPr>
          <w:ilvl w:val="1"/>
          <w:numId w:val="19"/>
        </w:numPr>
        <w:rPr>
          <w:rFonts w:asciiTheme="minorHAnsi" w:eastAsia="Georgia" w:hAnsiTheme="minorHAnsi" w:cs="Georgia"/>
          <w:color w:val="auto"/>
          <w:sz w:val="20"/>
          <w:szCs w:val="20"/>
        </w:rPr>
      </w:pPr>
      <w:r w:rsidRPr="00835DF0">
        <w:rPr>
          <w:rFonts w:asciiTheme="minorHAnsi" w:eastAsia="Georgia" w:hAnsiTheme="minorHAnsi" w:cs="Georgia"/>
          <w:color w:val="auto"/>
          <w:sz w:val="20"/>
          <w:szCs w:val="20"/>
          <w:lang w:val="en-ZA"/>
        </w:rPr>
        <w:t xml:space="preserve">Committees shall be formed based on need.  </w:t>
      </w:r>
    </w:p>
    <w:p w14:paraId="27C6C728" w14:textId="55EE12E3" w:rsidR="00224181" w:rsidRPr="00835DF0" w:rsidRDefault="584630DD" w:rsidP="584630DD">
      <w:pPr>
        <w:pStyle w:val="ListParagraph"/>
        <w:numPr>
          <w:ilvl w:val="1"/>
          <w:numId w:val="19"/>
        </w:numPr>
        <w:rPr>
          <w:rFonts w:asciiTheme="minorHAnsi" w:eastAsia="Georgia" w:hAnsiTheme="minorHAnsi" w:cs="Georgia"/>
          <w:color w:val="auto"/>
          <w:sz w:val="20"/>
          <w:szCs w:val="20"/>
        </w:rPr>
      </w:pPr>
      <w:r w:rsidRPr="00835DF0">
        <w:rPr>
          <w:rFonts w:asciiTheme="minorHAnsi" w:eastAsia="Georgia" w:hAnsiTheme="minorHAnsi" w:cs="Georgia"/>
          <w:color w:val="auto"/>
          <w:sz w:val="20"/>
          <w:szCs w:val="20"/>
          <w:lang w:val="en-ZA"/>
        </w:rPr>
        <w:t xml:space="preserve">All TEAM members are allowed to join a committee until the need for the committee no longer exists, or the committee no longer has need for more members. </w:t>
      </w:r>
    </w:p>
    <w:p w14:paraId="2957726C" w14:textId="11C504C4" w:rsidR="001A1857" w:rsidRPr="00835DF0" w:rsidRDefault="001A1857" w:rsidP="001A1857">
      <w:pPr>
        <w:pStyle w:val="ListParagraph"/>
        <w:numPr>
          <w:ilvl w:val="1"/>
          <w:numId w:val="19"/>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Committees shall meet at a frequency dependent on the need to accomplish their assigned goals.</w:t>
      </w:r>
    </w:p>
    <w:p w14:paraId="0E27B00A" w14:textId="31D85081" w:rsidR="006119ED" w:rsidRPr="00835DF0" w:rsidRDefault="006119ED" w:rsidP="584630DD">
      <w:pPr>
        <w:rPr>
          <w:rFonts w:asciiTheme="minorHAnsi" w:eastAsia="Georgia" w:hAnsiTheme="minorHAnsi" w:cs="Georgia"/>
          <w:color w:val="auto"/>
          <w:sz w:val="20"/>
          <w:szCs w:val="20"/>
          <w:lang w:val="en-ZA"/>
        </w:rPr>
      </w:pPr>
    </w:p>
    <w:p w14:paraId="22610DDC" w14:textId="77777777" w:rsidR="00517105" w:rsidRPr="00835DF0" w:rsidRDefault="584630DD" w:rsidP="584630DD">
      <w:pPr>
        <w:ind w:left="540"/>
        <w:rPr>
          <w:rFonts w:asciiTheme="minorHAnsi" w:hAnsiTheme="minorHAnsi"/>
          <w:color w:val="auto"/>
          <w:sz w:val="20"/>
          <w:szCs w:val="20"/>
          <w:lang w:val="en-ZA"/>
        </w:rPr>
      </w:pPr>
      <w:r w:rsidRPr="00835DF0">
        <w:rPr>
          <w:rFonts w:asciiTheme="minorHAnsi" w:hAnsiTheme="minorHAnsi"/>
          <w:color w:val="auto"/>
          <w:sz w:val="20"/>
          <w:szCs w:val="20"/>
          <w:lang w:val="en-ZA"/>
        </w:rPr>
        <w:t xml:space="preserve">  </w:t>
      </w:r>
    </w:p>
    <w:p w14:paraId="705E039F" w14:textId="77777777" w:rsidR="00D90BF4" w:rsidRPr="00835DF0" w:rsidRDefault="584630DD" w:rsidP="00A37D02">
      <w:pPr>
        <w:pStyle w:val="Heading1"/>
        <w:rPr>
          <w:color w:val="auto"/>
        </w:rPr>
      </w:pPr>
      <w:r w:rsidRPr="00835DF0">
        <w:rPr>
          <w:rFonts w:asciiTheme="minorHAnsi" w:hAnsiTheme="minorHAnsi"/>
          <w:color w:val="auto"/>
        </w:rPr>
        <w:t> </w:t>
      </w:r>
      <w:r w:rsidRPr="00835DF0">
        <w:rPr>
          <w:color w:val="auto"/>
        </w:rPr>
        <w:t xml:space="preserve">BYLAWS </w:t>
      </w:r>
    </w:p>
    <w:p w14:paraId="504BBE72" w14:textId="77777777" w:rsidR="00D90BF4" w:rsidRPr="00835DF0" w:rsidRDefault="584630DD" w:rsidP="584630DD">
      <w:pPr>
        <w:pStyle w:val="ListParagraph"/>
        <w:numPr>
          <w:ilvl w:val="0"/>
          <w:numId w:val="23"/>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TEAM shall meet every other week beginning with the first week of school.</w:t>
      </w:r>
      <w:r w:rsidRPr="00835DF0">
        <w:rPr>
          <w:rFonts w:asciiTheme="minorHAnsi" w:hAnsiTheme="minorHAnsi"/>
          <w:color w:val="auto"/>
          <w:sz w:val="20"/>
          <w:szCs w:val="20"/>
          <w:lang w:val="en-ZA"/>
        </w:rPr>
        <w:t> </w:t>
      </w:r>
      <w:r w:rsidRPr="00835DF0">
        <w:rPr>
          <w:rFonts w:asciiTheme="minorHAnsi" w:eastAsia="Georgia" w:hAnsiTheme="minorHAnsi" w:cs="Georgia"/>
          <w:color w:val="auto"/>
          <w:sz w:val="20"/>
          <w:szCs w:val="20"/>
          <w:lang w:val="en-ZA"/>
        </w:rPr>
        <w:t xml:space="preserve"> TEAM shall not meet during Dead Week or Finals Week of any semester.</w:t>
      </w:r>
      <w:r w:rsidRPr="00835DF0">
        <w:rPr>
          <w:rFonts w:asciiTheme="minorHAnsi" w:hAnsiTheme="minorHAnsi"/>
          <w:color w:val="auto"/>
          <w:sz w:val="20"/>
          <w:szCs w:val="20"/>
          <w:lang w:val="en-ZA"/>
        </w:rPr>
        <w:t> </w:t>
      </w:r>
      <w:r w:rsidRPr="00835DF0">
        <w:rPr>
          <w:rFonts w:asciiTheme="minorHAnsi" w:eastAsia="Georgia" w:hAnsiTheme="minorHAnsi" w:cs="Georgia"/>
          <w:color w:val="auto"/>
          <w:sz w:val="20"/>
          <w:szCs w:val="20"/>
          <w:lang w:val="en-ZA"/>
        </w:rPr>
        <w:t xml:space="preserve"> The TEAM President presides over the general meeting.</w:t>
      </w:r>
      <w:r w:rsidRPr="00835DF0">
        <w:rPr>
          <w:rFonts w:asciiTheme="minorHAnsi" w:hAnsiTheme="minorHAnsi"/>
          <w:color w:val="auto"/>
          <w:sz w:val="20"/>
          <w:szCs w:val="20"/>
          <w:lang w:val="en-ZA"/>
        </w:rPr>
        <w:t xml:space="preserve"> </w:t>
      </w:r>
    </w:p>
    <w:p w14:paraId="7BDEF14E" w14:textId="0D48569C" w:rsidR="00D90BF4" w:rsidRPr="00835DF0" w:rsidRDefault="584630DD" w:rsidP="584630DD">
      <w:pPr>
        <w:pStyle w:val="ListParagraph"/>
        <w:numPr>
          <w:ilvl w:val="0"/>
          <w:numId w:val="23"/>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If the TEAM President is unable to preside at a meeting, the first able member on t</w:t>
      </w:r>
      <w:r w:rsidR="001A1857" w:rsidRPr="00835DF0">
        <w:rPr>
          <w:rFonts w:asciiTheme="minorHAnsi" w:eastAsia="Georgia" w:hAnsiTheme="minorHAnsi" w:cs="Georgia"/>
          <w:color w:val="auto"/>
          <w:sz w:val="20"/>
          <w:szCs w:val="20"/>
          <w:lang w:val="en-ZA"/>
        </w:rPr>
        <w:t xml:space="preserve">he list of succession (Article </w:t>
      </w:r>
      <w:r w:rsidRPr="00835DF0">
        <w:rPr>
          <w:rFonts w:asciiTheme="minorHAnsi" w:eastAsia="Georgia" w:hAnsiTheme="minorHAnsi" w:cs="Georgia"/>
          <w:color w:val="auto"/>
          <w:sz w:val="20"/>
          <w:szCs w:val="20"/>
          <w:lang w:val="en-ZA"/>
        </w:rPr>
        <w:t>V</w:t>
      </w:r>
      <w:r w:rsidR="001A1857" w:rsidRPr="00835DF0">
        <w:rPr>
          <w:rFonts w:asciiTheme="minorHAnsi" w:eastAsia="Georgia" w:hAnsiTheme="minorHAnsi" w:cs="Georgia"/>
          <w:color w:val="auto"/>
          <w:sz w:val="20"/>
          <w:szCs w:val="20"/>
          <w:lang w:val="en-ZA"/>
        </w:rPr>
        <w:t>I</w:t>
      </w:r>
      <w:r w:rsidRPr="00835DF0">
        <w:rPr>
          <w:rFonts w:asciiTheme="minorHAnsi" w:eastAsia="Georgia" w:hAnsiTheme="minorHAnsi" w:cs="Georgia"/>
          <w:color w:val="auto"/>
          <w:sz w:val="20"/>
          <w:szCs w:val="20"/>
          <w:lang w:val="en-ZA"/>
        </w:rPr>
        <w:t xml:space="preserve">) will preside. </w:t>
      </w:r>
    </w:p>
    <w:p w14:paraId="5789DA7C" w14:textId="6DB7ADFD" w:rsidR="005B64C4" w:rsidRPr="00835DF0" w:rsidRDefault="005B64C4" w:rsidP="005B64C4">
      <w:pPr>
        <w:pStyle w:val="ListParagraph"/>
        <w:numPr>
          <w:ilvl w:val="0"/>
          <w:numId w:val="23"/>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Minutes for all meetings are to be kept and made available to all members of the organization.</w:t>
      </w:r>
      <w:r w:rsidRPr="00835DF0">
        <w:rPr>
          <w:rFonts w:asciiTheme="minorHAnsi" w:hAnsiTheme="minorHAnsi"/>
          <w:color w:val="auto"/>
          <w:sz w:val="20"/>
          <w:szCs w:val="20"/>
          <w:lang w:val="en-ZA"/>
        </w:rPr>
        <w:t xml:space="preserve"> </w:t>
      </w:r>
    </w:p>
    <w:p w14:paraId="3AE5D674" w14:textId="77777777" w:rsidR="00D90BF4" w:rsidRPr="00835DF0" w:rsidRDefault="584630DD" w:rsidP="584630DD">
      <w:pPr>
        <w:pStyle w:val="ListParagraph"/>
        <w:numPr>
          <w:ilvl w:val="0"/>
          <w:numId w:val="23"/>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TEAM Executive Board shall meet as deemed necessary by President or Adviser(s).</w:t>
      </w:r>
      <w:r w:rsidRPr="00835DF0">
        <w:rPr>
          <w:rFonts w:asciiTheme="minorHAnsi" w:hAnsiTheme="minorHAnsi"/>
          <w:color w:val="auto"/>
          <w:sz w:val="20"/>
          <w:szCs w:val="20"/>
          <w:lang w:val="en-ZA"/>
        </w:rPr>
        <w:t xml:space="preserve">  </w:t>
      </w:r>
    </w:p>
    <w:p w14:paraId="5EE3098B" w14:textId="27FE2400" w:rsidR="584630DD" w:rsidRPr="00835DF0" w:rsidRDefault="584630DD" w:rsidP="584630DD">
      <w:pPr>
        <w:pStyle w:val="ListParagraph"/>
        <w:numPr>
          <w:ilvl w:val="0"/>
          <w:numId w:val="23"/>
        </w:numPr>
        <w:rPr>
          <w:rFonts w:asciiTheme="minorHAnsi" w:hAnsiTheme="minorHAnsi"/>
          <w:color w:val="auto"/>
          <w:sz w:val="20"/>
          <w:szCs w:val="20"/>
          <w:lang w:val="en-ZA"/>
        </w:rPr>
      </w:pPr>
      <w:r w:rsidRPr="00835DF0">
        <w:rPr>
          <w:rFonts w:asciiTheme="minorHAnsi" w:eastAsia="Georgia" w:hAnsiTheme="minorHAnsi" w:cs="Georgia"/>
          <w:color w:val="auto"/>
          <w:sz w:val="20"/>
          <w:szCs w:val="20"/>
          <w:lang w:val="en-ZA"/>
        </w:rPr>
        <w:t>An active member means attending general meetings and/or giving a weekly tour.</w:t>
      </w:r>
    </w:p>
    <w:p w14:paraId="05F83728" w14:textId="77777777" w:rsidR="003E2011" w:rsidRPr="00835DF0" w:rsidRDefault="584630DD" w:rsidP="584630DD">
      <w:pPr>
        <w:pStyle w:val="ListParagraph"/>
        <w:numPr>
          <w:ilvl w:val="0"/>
          <w:numId w:val="23"/>
        </w:numPr>
        <w:rPr>
          <w:rFonts w:asciiTheme="minorHAnsi" w:hAnsiTheme="minorHAnsi"/>
          <w:color w:val="auto"/>
          <w:sz w:val="20"/>
          <w:szCs w:val="20"/>
        </w:rPr>
      </w:pPr>
      <w:r w:rsidRPr="00835DF0">
        <w:rPr>
          <w:rFonts w:asciiTheme="minorHAnsi" w:eastAsia="Georgia" w:hAnsiTheme="minorHAnsi" w:cs="Georgia"/>
          <w:color w:val="auto"/>
          <w:sz w:val="20"/>
          <w:szCs w:val="20"/>
          <w:lang w:val="en-ZA"/>
        </w:rPr>
        <w:t>Members are allowed to declare an inactive status while away on internships, co-ops, study abroad, or other individual special circumstances as approved by the President or Adviser(s).</w:t>
      </w:r>
    </w:p>
    <w:p w14:paraId="01EB3277" w14:textId="77777777" w:rsidR="003B1AFC" w:rsidRPr="00835DF0" w:rsidRDefault="584630DD" w:rsidP="584630DD">
      <w:pPr>
        <w:pStyle w:val="ListParagraph"/>
        <w:numPr>
          <w:ilvl w:val="0"/>
          <w:numId w:val="23"/>
        </w:numPr>
        <w:rPr>
          <w:rFonts w:asciiTheme="minorHAnsi" w:hAnsiTheme="minorHAnsi"/>
          <w:color w:val="auto"/>
          <w:sz w:val="20"/>
          <w:szCs w:val="20"/>
          <w:lang w:val="en-ZA"/>
        </w:rPr>
      </w:pPr>
      <w:r w:rsidRPr="00835DF0">
        <w:rPr>
          <w:rFonts w:asciiTheme="minorHAnsi" w:eastAsia="Georgia" w:hAnsiTheme="minorHAnsi" w:cs="Georgia"/>
          <w:color w:val="auto"/>
          <w:sz w:val="20"/>
          <w:szCs w:val="20"/>
          <w:lang w:val="en-ZA"/>
        </w:rPr>
        <w:t>Members are not allowed to declare an inactive status while on campus for two consecutive semesters. They will be removed from the organization.</w:t>
      </w:r>
    </w:p>
    <w:p w14:paraId="3B3ABD8D" w14:textId="5C1A2D47" w:rsidR="584630DD" w:rsidRPr="00835DF0" w:rsidRDefault="584630DD" w:rsidP="003B1AFC">
      <w:pPr>
        <w:rPr>
          <w:rFonts w:asciiTheme="minorHAnsi" w:hAnsiTheme="minorHAnsi"/>
          <w:color w:val="auto"/>
          <w:sz w:val="20"/>
          <w:szCs w:val="20"/>
          <w:lang w:val="en-ZA"/>
        </w:rPr>
      </w:pPr>
    </w:p>
    <w:sectPr w:rsidR="584630DD" w:rsidRPr="00835DF0" w:rsidSect="00326797">
      <w:headerReference w:type="default" r:id="rId8"/>
      <w:footerReference w:type="default" r:id="rId9"/>
      <w:pgSz w:w="12240" w:h="15840"/>
      <w:pgMar w:top="1440"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39C8B" w14:textId="77777777" w:rsidR="006D5B37" w:rsidRDefault="006D5B37" w:rsidP="00517105">
      <w:r>
        <w:separator/>
      </w:r>
    </w:p>
  </w:endnote>
  <w:endnote w:type="continuationSeparator" w:id="0">
    <w:p w14:paraId="7D3BB1A1" w14:textId="77777777" w:rsidR="006D5B37" w:rsidRDefault="006D5B37" w:rsidP="00517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061CB" w14:textId="5F6DB855" w:rsidR="009B2C19" w:rsidRPr="0045264E" w:rsidRDefault="00733CFD">
    <w:pPr>
      <w:pStyle w:val="Footer"/>
      <w:rPr>
        <w:rFonts w:asciiTheme="majorHAnsi" w:hAnsiTheme="majorHAnsi"/>
        <w:i/>
        <w:sz w:val="16"/>
        <w:szCs w:val="16"/>
      </w:rPr>
    </w:pPr>
    <w:r>
      <w:rPr>
        <w:rFonts w:asciiTheme="majorHAnsi" w:hAnsiTheme="majorHAnsi"/>
        <w:i/>
        <w:sz w:val="16"/>
        <w:szCs w:val="16"/>
        <w:lang w:val="en-US"/>
      </w:rPr>
      <w:t xml:space="preserve">Updated </w:t>
    </w:r>
    <w:r w:rsidR="00B76E59">
      <w:rPr>
        <w:rFonts w:asciiTheme="majorHAnsi" w:hAnsiTheme="majorHAnsi"/>
        <w:i/>
        <w:sz w:val="16"/>
        <w:szCs w:val="16"/>
        <w:lang w:val="en-US"/>
      </w:rPr>
      <w:t>April 2019</w:t>
    </w:r>
    <w:r w:rsidR="009B2C19" w:rsidRPr="0045264E">
      <w:rPr>
        <w:rFonts w:asciiTheme="majorHAnsi" w:hAnsiTheme="majorHAnsi"/>
        <w:i/>
        <w:sz w:val="16"/>
        <w:szCs w:val="16"/>
        <w:lang w:val="en-US"/>
      </w:rPr>
      <w:tab/>
    </w:r>
  </w:p>
  <w:p w14:paraId="45FB0818" w14:textId="77777777" w:rsidR="009B2C19" w:rsidRDefault="009B2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5219" w14:textId="77777777" w:rsidR="006D5B37" w:rsidRDefault="006D5B37" w:rsidP="00517105">
      <w:r>
        <w:separator/>
      </w:r>
    </w:p>
  </w:footnote>
  <w:footnote w:type="continuationSeparator" w:id="0">
    <w:p w14:paraId="0715EC79" w14:textId="77777777" w:rsidR="006D5B37" w:rsidRDefault="006D5B37" w:rsidP="00517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DE138" w14:textId="64370D5C" w:rsidR="009B2C19" w:rsidRPr="009224A1" w:rsidRDefault="009B2C19">
    <w:pPr>
      <w:pStyle w:val="Header"/>
      <w:tabs>
        <w:tab w:val="clear" w:pos="4680"/>
        <w:tab w:val="clear" w:pos="9360"/>
      </w:tabs>
      <w:jc w:val="right"/>
      <w:rPr>
        <w:rFonts w:asciiTheme="minorHAnsi" w:hAnsiTheme="minorHAnsi" w:cstheme="minorHAnsi"/>
        <w:color w:val="auto"/>
      </w:rPr>
    </w:pPr>
    <w:r w:rsidRPr="009224A1">
      <w:rPr>
        <w:rFonts w:asciiTheme="minorHAnsi" w:hAnsiTheme="minorHAnsi" w:cstheme="minorHAnsi"/>
        <w:color w:val="auto"/>
      </w:rPr>
      <w:t xml:space="preserve">Page </w:t>
    </w:r>
    <w:r w:rsidRPr="009224A1">
      <w:rPr>
        <w:rFonts w:asciiTheme="minorHAnsi" w:hAnsiTheme="minorHAnsi" w:cstheme="minorHAnsi"/>
        <w:color w:val="auto"/>
      </w:rPr>
      <w:fldChar w:fldCharType="begin"/>
    </w:r>
    <w:r w:rsidRPr="009224A1">
      <w:rPr>
        <w:rFonts w:asciiTheme="minorHAnsi" w:hAnsiTheme="minorHAnsi" w:cstheme="minorHAnsi"/>
        <w:color w:val="auto"/>
      </w:rPr>
      <w:instrText xml:space="preserve"> PAGE   \* MERGEFORMAT </w:instrText>
    </w:r>
    <w:r w:rsidRPr="009224A1">
      <w:rPr>
        <w:rFonts w:asciiTheme="minorHAnsi" w:hAnsiTheme="minorHAnsi" w:cstheme="minorHAnsi"/>
        <w:color w:val="auto"/>
      </w:rPr>
      <w:fldChar w:fldCharType="separate"/>
    </w:r>
    <w:r w:rsidR="00106615">
      <w:rPr>
        <w:rFonts w:asciiTheme="minorHAnsi" w:hAnsiTheme="minorHAnsi" w:cstheme="minorHAnsi"/>
        <w:noProof/>
        <w:color w:val="auto"/>
      </w:rPr>
      <w:t>6</w:t>
    </w:r>
    <w:r w:rsidRPr="009224A1">
      <w:rPr>
        <w:rFonts w:asciiTheme="minorHAnsi" w:hAnsiTheme="minorHAnsi" w:cstheme="minorHAnsi"/>
        <w:color w:val="auto"/>
      </w:rPr>
      <w:fldChar w:fldCharType="end"/>
    </w:r>
  </w:p>
  <w:p w14:paraId="60061E4C" w14:textId="77777777" w:rsidR="009B2C19" w:rsidRDefault="009B2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7A35"/>
    <w:multiLevelType w:val="hybridMultilevel"/>
    <w:tmpl w:val="0B4CCB56"/>
    <w:lvl w:ilvl="0" w:tplc="5BDEBA92">
      <w:start w:val="3"/>
      <w:numFmt w:val="upperLetter"/>
      <w:lvlText w:val="%1."/>
      <w:lvlJc w:val="left"/>
      <w:pPr>
        <w:ind w:left="900" w:hanging="360"/>
      </w:pPr>
      <w:rPr>
        <w:rFonts w:ascii="Georgia" w:eastAsia="Georgia" w:hAnsi="Georgia" w:cs="Georgia" w:hint="default"/>
        <w:sz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8E02193"/>
    <w:multiLevelType w:val="hybridMultilevel"/>
    <w:tmpl w:val="A53A3320"/>
    <w:lvl w:ilvl="0" w:tplc="2BD60B60">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0A690FDD"/>
    <w:multiLevelType w:val="hybridMultilevel"/>
    <w:tmpl w:val="B77CB946"/>
    <w:lvl w:ilvl="0" w:tplc="186A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C7030"/>
    <w:multiLevelType w:val="hybridMultilevel"/>
    <w:tmpl w:val="60FABE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0501F"/>
    <w:multiLevelType w:val="hybridMultilevel"/>
    <w:tmpl w:val="45729032"/>
    <w:lvl w:ilvl="0" w:tplc="72F490A8">
      <w:start w:val="1"/>
      <w:numFmt w:val="upperLetter"/>
      <w:lvlText w:val="%1."/>
      <w:lvlJc w:val="left"/>
      <w:pPr>
        <w:ind w:left="1575" w:hanging="1035"/>
      </w:pPr>
      <w:rPr>
        <w:rFonts w:hint="default"/>
      </w:rPr>
    </w:lvl>
    <w:lvl w:ilvl="1" w:tplc="3FEA5ED0">
      <w:start w:val="1"/>
      <w:numFmt w:val="decimal"/>
      <w:lvlText w:val="%2."/>
      <w:lvlJc w:val="left"/>
      <w:pPr>
        <w:ind w:left="1620" w:hanging="360"/>
      </w:pPr>
      <w:rPr>
        <w:rFonts w:ascii="Georgia" w:eastAsia="Georgia" w:hAnsi="Georgia" w:cs="Georgia"/>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664209A"/>
    <w:multiLevelType w:val="hybridMultilevel"/>
    <w:tmpl w:val="C2A60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21EA0"/>
    <w:multiLevelType w:val="hybridMultilevel"/>
    <w:tmpl w:val="11AE98FC"/>
    <w:lvl w:ilvl="0" w:tplc="10CCA93C">
      <w:start w:val="1"/>
      <w:numFmt w:val="lowerLetter"/>
      <w:lvlText w:val="%1."/>
      <w:lvlJc w:val="left"/>
      <w:pPr>
        <w:ind w:left="1800" w:hanging="360"/>
      </w:pPr>
      <w:rPr>
        <w:rFonts w:ascii="Georgia" w:eastAsia="Georgia" w:hAnsi="Georgia" w:cs="Georgi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8264C7"/>
    <w:multiLevelType w:val="hybridMultilevel"/>
    <w:tmpl w:val="07E6549E"/>
    <w:lvl w:ilvl="0" w:tplc="81DC3F64">
      <w:start w:val="1"/>
      <w:numFmt w:val="decimal"/>
      <w:lvlText w:val="%1."/>
      <w:lvlJc w:val="left"/>
      <w:pPr>
        <w:ind w:left="720" w:hanging="360"/>
      </w:pPr>
      <w:rPr>
        <w:rFonts w:ascii="Georgia" w:eastAsia="Georgia" w:hAnsi="Georgia" w:cs="Georg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B3E09"/>
    <w:multiLevelType w:val="hybridMultilevel"/>
    <w:tmpl w:val="C0FCF7A6"/>
    <w:lvl w:ilvl="0" w:tplc="11149384">
      <w:start w:val="1"/>
      <w:numFmt w:val="decimal"/>
      <w:lvlText w:val="%1."/>
      <w:lvlJc w:val="left"/>
      <w:pPr>
        <w:ind w:left="1995" w:hanging="360"/>
      </w:pPr>
      <w:rPr>
        <w:rFonts w:ascii="Georgia" w:eastAsia="Georgia" w:hAnsi="Georgia" w:cs="Georgia" w:hint="default"/>
        <w:sz w:val="20"/>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9" w15:restartNumberingAfterBreak="0">
    <w:nsid w:val="30F44068"/>
    <w:multiLevelType w:val="hybridMultilevel"/>
    <w:tmpl w:val="789EA984"/>
    <w:lvl w:ilvl="0" w:tplc="CC4062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F04CA0"/>
    <w:multiLevelType w:val="hybridMultilevel"/>
    <w:tmpl w:val="B164CE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8B82F65"/>
    <w:multiLevelType w:val="hybridMultilevel"/>
    <w:tmpl w:val="011847A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9C15873"/>
    <w:multiLevelType w:val="hybridMultilevel"/>
    <w:tmpl w:val="3544DF72"/>
    <w:lvl w:ilvl="0" w:tplc="F6E2D746">
      <w:start w:val="1"/>
      <w:numFmt w:val="decimal"/>
      <w:lvlText w:val="%1."/>
      <w:lvlJc w:val="left"/>
      <w:pPr>
        <w:ind w:left="1275" w:hanging="37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A0B6E58"/>
    <w:multiLevelType w:val="hybridMultilevel"/>
    <w:tmpl w:val="83DAC8F4"/>
    <w:lvl w:ilvl="0" w:tplc="0E2C068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3A575243"/>
    <w:multiLevelType w:val="hybridMultilevel"/>
    <w:tmpl w:val="10A846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EE46DA"/>
    <w:multiLevelType w:val="hybridMultilevel"/>
    <w:tmpl w:val="73A2906C"/>
    <w:lvl w:ilvl="0" w:tplc="294CD4C0">
      <w:start w:val="1"/>
      <w:numFmt w:val="upperLetter"/>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3D787839"/>
    <w:multiLevelType w:val="hybridMultilevel"/>
    <w:tmpl w:val="E52C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5519A"/>
    <w:multiLevelType w:val="hybridMultilevel"/>
    <w:tmpl w:val="E2F697C4"/>
    <w:lvl w:ilvl="0" w:tplc="19264CD0">
      <w:start w:val="1"/>
      <w:numFmt w:val="upperLetter"/>
      <w:lvlText w:val="%1."/>
      <w:lvlJc w:val="left"/>
      <w:pPr>
        <w:ind w:left="720" w:hanging="360"/>
      </w:pPr>
      <w:rPr>
        <w:rFonts w:eastAsia="Georgia" w:cs="Georgia" w:hint="default"/>
        <w:sz w:val="20"/>
        <w:szCs w:val="20"/>
      </w:rPr>
    </w:lvl>
    <w:lvl w:ilvl="1" w:tplc="04090019">
      <w:start w:val="1"/>
      <w:numFmt w:val="lowerLetter"/>
      <w:lvlText w:val="%2."/>
      <w:lvlJc w:val="left"/>
      <w:pPr>
        <w:ind w:left="1440" w:hanging="360"/>
      </w:pPr>
    </w:lvl>
    <w:lvl w:ilvl="2" w:tplc="D0DE6E5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045FC6"/>
    <w:multiLevelType w:val="hybridMultilevel"/>
    <w:tmpl w:val="14BA7804"/>
    <w:lvl w:ilvl="0" w:tplc="C5864450">
      <w:start w:val="1"/>
      <w:numFmt w:val="lowerLetter"/>
      <w:lvlText w:val="%1."/>
      <w:lvlJc w:val="left"/>
      <w:pPr>
        <w:ind w:left="720" w:hanging="360"/>
      </w:pPr>
      <w:rPr>
        <w:rFonts w:eastAsia="Georgia" w:cs="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D80671"/>
    <w:multiLevelType w:val="hybridMultilevel"/>
    <w:tmpl w:val="0E1A52F0"/>
    <w:lvl w:ilvl="0" w:tplc="E988A2EE">
      <w:start w:val="1"/>
      <w:numFmt w:val="upperLetter"/>
      <w:lvlText w:val="%1."/>
      <w:lvlJc w:val="left"/>
      <w:pPr>
        <w:ind w:left="720" w:hanging="360"/>
      </w:pPr>
      <w:rPr>
        <w:rFonts w:eastAsia="Georgia" w:cs="Georgia"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C4663C"/>
    <w:multiLevelType w:val="hybridMultilevel"/>
    <w:tmpl w:val="BA56E3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7A1C2E"/>
    <w:multiLevelType w:val="hybridMultilevel"/>
    <w:tmpl w:val="7C8C8A8E"/>
    <w:lvl w:ilvl="0" w:tplc="8728AC6E">
      <w:start w:val="1"/>
      <w:numFmt w:val="upperLetter"/>
      <w:lvlText w:val="%1."/>
      <w:lvlJc w:val="left"/>
      <w:pPr>
        <w:ind w:left="720" w:hanging="360"/>
      </w:pPr>
      <w:rPr>
        <w:rFonts w:ascii="Georgia" w:eastAsia="Georgia" w:hAnsi="Georgia" w:cs="Georg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C4A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BE7BCC"/>
    <w:multiLevelType w:val="hybridMultilevel"/>
    <w:tmpl w:val="5046E4D0"/>
    <w:lvl w:ilvl="0" w:tplc="60E83DCC">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6CB65436"/>
    <w:multiLevelType w:val="hybridMultilevel"/>
    <w:tmpl w:val="49F0FC0E"/>
    <w:lvl w:ilvl="0" w:tplc="04090015">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F529B2"/>
    <w:multiLevelType w:val="hybridMultilevel"/>
    <w:tmpl w:val="9708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1B56D20"/>
    <w:multiLevelType w:val="hybridMultilevel"/>
    <w:tmpl w:val="F89AED4A"/>
    <w:lvl w:ilvl="0" w:tplc="F6E2D746">
      <w:start w:val="1"/>
      <w:numFmt w:val="decimal"/>
      <w:lvlText w:val="%1."/>
      <w:lvlJc w:val="left"/>
      <w:pPr>
        <w:ind w:left="12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E636A"/>
    <w:multiLevelType w:val="hybridMultilevel"/>
    <w:tmpl w:val="D3EA794C"/>
    <w:lvl w:ilvl="0" w:tplc="6CB28BDA">
      <w:start w:val="1"/>
      <w:numFmt w:val="decimal"/>
      <w:lvlText w:val="%1."/>
      <w:lvlJc w:val="left"/>
      <w:pPr>
        <w:ind w:left="1635" w:hanging="735"/>
      </w:pPr>
      <w:rPr>
        <w:rFonts w:ascii="Georgia" w:eastAsia="Georgia" w:hAnsi="Georgia" w:cs="Georgia" w:hint="default"/>
        <w:sz w:val="2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772E6E68"/>
    <w:multiLevelType w:val="hybridMultilevel"/>
    <w:tmpl w:val="709EE7AC"/>
    <w:lvl w:ilvl="0" w:tplc="F6E2D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54722"/>
    <w:multiLevelType w:val="hybridMultilevel"/>
    <w:tmpl w:val="A13AB8CC"/>
    <w:lvl w:ilvl="0" w:tplc="5B845134">
      <w:start w:val="1"/>
      <w:numFmt w:val="lowerLetter"/>
      <w:lvlText w:val="%1."/>
      <w:lvlJc w:val="left"/>
      <w:pPr>
        <w:ind w:left="1800" w:hanging="360"/>
      </w:pPr>
      <w:rPr>
        <w:rFonts w:ascii="Georgia" w:eastAsia="Georgia" w:hAnsi="Georgia" w:cs="Georgia"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3F5C0D"/>
    <w:multiLevelType w:val="hybridMultilevel"/>
    <w:tmpl w:val="542219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0"/>
  </w:num>
  <w:num w:numId="3">
    <w:abstractNumId w:val="25"/>
  </w:num>
  <w:num w:numId="4">
    <w:abstractNumId w:val="0"/>
  </w:num>
  <w:num w:numId="5">
    <w:abstractNumId w:val="12"/>
  </w:num>
  <w:num w:numId="6">
    <w:abstractNumId w:val="26"/>
  </w:num>
  <w:num w:numId="7">
    <w:abstractNumId w:val="28"/>
  </w:num>
  <w:num w:numId="8">
    <w:abstractNumId w:val="27"/>
  </w:num>
  <w:num w:numId="9">
    <w:abstractNumId w:val="8"/>
  </w:num>
  <w:num w:numId="10">
    <w:abstractNumId w:val="6"/>
  </w:num>
  <w:num w:numId="11">
    <w:abstractNumId w:val="29"/>
  </w:num>
  <w:num w:numId="12">
    <w:abstractNumId w:val="9"/>
  </w:num>
  <w:num w:numId="13">
    <w:abstractNumId w:val="21"/>
  </w:num>
  <w:num w:numId="14">
    <w:abstractNumId w:val="18"/>
  </w:num>
  <w:num w:numId="15">
    <w:abstractNumId w:val="17"/>
  </w:num>
  <w:num w:numId="16">
    <w:abstractNumId w:val="19"/>
  </w:num>
  <w:num w:numId="17">
    <w:abstractNumId w:val="13"/>
  </w:num>
  <w:num w:numId="18">
    <w:abstractNumId w:val="24"/>
  </w:num>
  <w:num w:numId="19">
    <w:abstractNumId w:val="15"/>
  </w:num>
  <w:num w:numId="20">
    <w:abstractNumId w:val="7"/>
  </w:num>
  <w:num w:numId="21">
    <w:abstractNumId w:val="23"/>
  </w:num>
  <w:num w:numId="22">
    <w:abstractNumId w:val="1"/>
  </w:num>
  <w:num w:numId="23">
    <w:abstractNumId w:val="3"/>
  </w:num>
  <w:num w:numId="24">
    <w:abstractNumId w:val="5"/>
  </w:num>
  <w:num w:numId="25">
    <w:abstractNumId w:val="11"/>
  </w:num>
  <w:num w:numId="26">
    <w:abstractNumId w:val="30"/>
  </w:num>
  <w:num w:numId="27">
    <w:abstractNumId w:val="14"/>
  </w:num>
  <w:num w:numId="28">
    <w:abstractNumId w:val="22"/>
  </w:num>
  <w:num w:numId="29">
    <w:abstractNumId w:val="16"/>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3A"/>
    <w:rsid w:val="00026A2A"/>
    <w:rsid w:val="00056778"/>
    <w:rsid w:val="000639FD"/>
    <w:rsid w:val="00071FC6"/>
    <w:rsid w:val="00080EBD"/>
    <w:rsid w:val="00081370"/>
    <w:rsid w:val="00087771"/>
    <w:rsid w:val="000A0071"/>
    <w:rsid w:val="000A0B17"/>
    <w:rsid w:val="000A13D1"/>
    <w:rsid w:val="000A6564"/>
    <w:rsid w:val="000A7335"/>
    <w:rsid w:val="000C7E62"/>
    <w:rsid w:val="000D7068"/>
    <w:rsid w:val="00106615"/>
    <w:rsid w:val="001208F3"/>
    <w:rsid w:val="00120CEE"/>
    <w:rsid w:val="00131D1D"/>
    <w:rsid w:val="00142937"/>
    <w:rsid w:val="0014766D"/>
    <w:rsid w:val="00147670"/>
    <w:rsid w:val="00171203"/>
    <w:rsid w:val="00196686"/>
    <w:rsid w:val="001A1857"/>
    <w:rsid w:val="001B204E"/>
    <w:rsid w:val="001D6D13"/>
    <w:rsid w:val="001E2B48"/>
    <w:rsid w:val="002075B7"/>
    <w:rsid w:val="00224181"/>
    <w:rsid w:val="00234C6F"/>
    <w:rsid w:val="00235BCC"/>
    <w:rsid w:val="00245800"/>
    <w:rsid w:val="00252825"/>
    <w:rsid w:val="00284218"/>
    <w:rsid w:val="00284E67"/>
    <w:rsid w:val="002A5065"/>
    <w:rsid w:val="002B6D4F"/>
    <w:rsid w:val="002C714C"/>
    <w:rsid w:val="002D5188"/>
    <w:rsid w:val="002D6629"/>
    <w:rsid w:val="002E1003"/>
    <w:rsid w:val="002E5651"/>
    <w:rsid w:val="00326797"/>
    <w:rsid w:val="00330928"/>
    <w:rsid w:val="003515B1"/>
    <w:rsid w:val="003917A4"/>
    <w:rsid w:val="003B1AFC"/>
    <w:rsid w:val="003E2011"/>
    <w:rsid w:val="003F15C7"/>
    <w:rsid w:val="004044C3"/>
    <w:rsid w:val="00405655"/>
    <w:rsid w:val="0042207E"/>
    <w:rsid w:val="004367F6"/>
    <w:rsid w:val="0045264E"/>
    <w:rsid w:val="004740A2"/>
    <w:rsid w:val="004823BF"/>
    <w:rsid w:val="00493FAA"/>
    <w:rsid w:val="004E09E2"/>
    <w:rsid w:val="004F4F8B"/>
    <w:rsid w:val="004F6993"/>
    <w:rsid w:val="004F6E52"/>
    <w:rsid w:val="0050053C"/>
    <w:rsid w:val="00501E2D"/>
    <w:rsid w:val="00517105"/>
    <w:rsid w:val="005207E2"/>
    <w:rsid w:val="005227C3"/>
    <w:rsid w:val="005263E5"/>
    <w:rsid w:val="0053650C"/>
    <w:rsid w:val="0055448B"/>
    <w:rsid w:val="00572275"/>
    <w:rsid w:val="00573D49"/>
    <w:rsid w:val="0057635D"/>
    <w:rsid w:val="0058732F"/>
    <w:rsid w:val="00596E9B"/>
    <w:rsid w:val="005A1A4C"/>
    <w:rsid w:val="005B15E4"/>
    <w:rsid w:val="005B64C4"/>
    <w:rsid w:val="005C30D8"/>
    <w:rsid w:val="005C64ED"/>
    <w:rsid w:val="005D03D8"/>
    <w:rsid w:val="005E3AA7"/>
    <w:rsid w:val="005E3F0B"/>
    <w:rsid w:val="00601F57"/>
    <w:rsid w:val="006023B4"/>
    <w:rsid w:val="006069AA"/>
    <w:rsid w:val="006119ED"/>
    <w:rsid w:val="00631024"/>
    <w:rsid w:val="00641A4E"/>
    <w:rsid w:val="0064623F"/>
    <w:rsid w:val="0064630B"/>
    <w:rsid w:val="00655A5B"/>
    <w:rsid w:val="00673555"/>
    <w:rsid w:val="006A74C9"/>
    <w:rsid w:val="006B65EF"/>
    <w:rsid w:val="006D5B37"/>
    <w:rsid w:val="006D7919"/>
    <w:rsid w:val="00733CFD"/>
    <w:rsid w:val="0075710A"/>
    <w:rsid w:val="00777DB3"/>
    <w:rsid w:val="0078208F"/>
    <w:rsid w:val="0078490C"/>
    <w:rsid w:val="00787984"/>
    <w:rsid w:val="007A52F9"/>
    <w:rsid w:val="007B74EC"/>
    <w:rsid w:val="007C467B"/>
    <w:rsid w:val="007D4227"/>
    <w:rsid w:val="007D686E"/>
    <w:rsid w:val="008133CD"/>
    <w:rsid w:val="0081353F"/>
    <w:rsid w:val="00826282"/>
    <w:rsid w:val="00834BD0"/>
    <w:rsid w:val="00835DF0"/>
    <w:rsid w:val="0084484A"/>
    <w:rsid w:val="00866CF7"/>
    <w:rsid w:val="00874B39"/>
    <w:rsid w:val="008900AC"/>
    <w:rsid w:val="008A116F"/>
    <w:rsid w:val="008D09A6"/>
    <w:rsid w:val="008F0C16"/>
    <w:rsid w:val="00916911"/>
    <w:rsid w:val="00917B08"/>
    <w:rsid w:val="009224A1"/>
    <w:rsid w:val="00942254"/>
    <w:rsid w:val="00967550"/>
    <w:rsid w:val="00987C12"/>
    <w:rsid w:val="009929E5"/>
    <w:rsid w:val="009B2648"/>
    <w:rsid w:val="009B2C19"/>
    <w:rsid w:val="009C79F9"/>
    <w:rsid w:val="009D726C"/>
    <w:rsid w:val="009E4EF8"/>
    <w:rsid w:val="00A22151"/>
    <w:rsid w:val="00A2359A"/>
    <w:rsid w:val="00A37D02"/>
    <w:rsid w:val="00A50DE2"/>
    <w:rsid w:val="00A54506"/>
    <w:rsid w:val="00A57359"/>
    <w:rsid w:val="00A61944"/>
    <w:rsid w:val="00A775C6"/>
    <w:rsid w:val="00A82C98"/>
    <w:rsid w:val="00A833AF"/>
    <w:rsid w:val="00A8675A"/>
    <w:rsid w:val="00A90187"/>
    <w:rsid w:val="00A906E7"/>
    <w:rsid w:val="00AD281B"/>
    <w:rsid w:val="00B0235B"/>
    <w:rsid w:val="00B049ED"/>
    <w:rsid w:val="00B3244A"/>
    <w:rsid w:val="00B464EA"/>
    <w:rsid w:val="00B46B52"/>
    <w:rsid w:val="00B615A3"/>
    <w:rsid w:val="00B6356D"/>
    <w:rsid w:val="00B76E59"/>
    <w:rsid w:val="00B85FD8"/>
    <w:rsid w:val="00B9774B"/>
    <w:rsid w:val="00BC5CA6"/>
    <w:rsid w:val="00C0716D"/>
    <w:rsid w:val="00C43A42"/>
    <w:rsid w:val="00C51F2B"/>
    <w:rsid w:val="00C5457C"/>
    <w:rsid w:val="00C63ED8"/>
    <w:rsid w:val="00C76C70"/>
    <w:rsid w:val="00C77ACD"/>
    <w:rsid w:val="00CA2A4F"/>
    <w:rsid w:val="00D1179B"/>
    <w:rsid w:val="00D2153A"/>
    <w:rsid w:val="00D21F6A"/>
    <w:rsid w:val="00D27E48"/>
    <w:rsid w:val="00D3023A"/>
    <w:rsid w:val="00D30C68"/>
    <w:rsid w:val="00D423E6"/>
    <w:rsid w:val="00D53BA6"/>
    <w:rsid w:val="00D60B36"/>
    <w:rsid w:val="00D90BF4"/>
    <w:rsid w:val="00DA1380"/>
    <w:rsid w:val="00DB3810"/>
    <w:rsid w:val="00DE2FDF"/>
    <w:rsid w:val="00E040E7"/>
    <w:rsid w:val="00E125B1"/>
    <w:rsid w:val="00E12FA5"/>
    <w:rsid w:val="00E14CF3"/>
    <w:rsid w:val="00E20F9F"/>
    <w:rsid w:val="00E4485A"/>
    <w:rsid w:val="00E50936"/>
    <w:rsid w:val="00E6422C"/>
    <w:rsid w:val="00E80524"/>
    <w:rsid w:val="00EA3E70"/>
    <w:rsid w:val="00EB1F59"/>
    <w:rsid w:val="00EB228A"/>
    <w:rsid w:val="00EC29F4"/>
    <w:rsid w:val="00EC2FB4"/>
    <w:rsid w:val="00EF2A0E"/>
    <w:rsid w:val="00F05B14"/>
    <w:rsid w:val="00F25BF9"/>
    <w:rsid w:val="00F30F96"/>
    <w:rsid w:val="00F6532B"/>
    <w:rsid w:val="00FA025F"/>
    <w:rsid w:val="00FA2D6C"/>
    <w:rsid w:val="00FC5495"/>
    <w:rsid w:val="00FF0462"/>
    <w:rsid w:val="00FF344B"/>
    <w:rsid w:val="00FF3699"/>
    <w:rsid w:val="265133D1"/>
    <w:rsid w:val="48F51870"/>
    <w:rsid w:val="5846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D4907"/>
  <w15:docId w15:val="{82DE495D-F71F-4462-8288-E2272434E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hd w:val="solid" w:color="FFFFFF" w:fill="auto"/>
    </w:pPr>
    <w:rPr>
      <w:color w:val="000000"/>
      <w:sz w:val="24"/>
      <w:szCs w:val="24"/>
      <w:shd w:val="solid" w:color="FFFFFF" w:fill="auto"/>
      <w:lang w:val="ru-RU" w:eastAsia="ru-RU"/>
    </w:rPr>
  </w:style>
  <w:style w:type="paragraph" w:styleId="Heading1">
    <w:name w:val="heading 1"/>
    <w:basedOn w:val="ArticleTitle"/>
    <w:next w:val="Normal"/>
    <w:qFormat/>
    <w:rsid w:val="00A37D02"/>
    <w:pPr>
      <w:outlineLvl w:val="0"/>
    </w:p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 w:type="paragraph" w:styleId="ListParagraph">
    <w:name w:val="List Paragraph"/>
    <w:basedOn w:val="Normal"/>
    <w:uiPriority w:val="99"/>
    <w:qFormat/>
    <w:rsid w:val="008900AC"/>
    <w:pPr>
      <w:ind w:left="720"/>
      <w:contextualSpacing/>
    </w:pPr>
  </w:style>
  <w:style w:type="paragraph" w:styleId="Header">
    <w:name w:val="header"/>
    <w:basedOn w:val="Normal"/>
    <w:link w:val="HeaderChar"/>
    <w:uiPriority w:val="99"/>
    <w:unhideWhenUsed/>
    <w:rsid w:val="00517105"/>
    <w:pPr>
      <w:tabs>
        <w:tab w:val="center" w:pos="4680"/>
        <w:tab w:val="right" w:pos="9360"/>
      </w:tabs>
    </w:pPr>
  </w:style>
  <w:style w:type="character" w:customStyle="1" w:styleId="HeaderChar">
    <w:name w:val="Header Char"/>
    <w:basedOn w:val="DefaultParagraphFont"/>
    <w:link w:val="Header"/>
    <w:uiPriority w:val="99"/>
    <w:rsid w:val="00517105"/>
    <w:rPr>
      <w:color w:val="000000"/>
      <w:sz w:val="24"/>
      <w:szCs w:val="24"/>
      <w:shd w:val="solid" w:color="FFFFFF" w:fill="auto"/>
      <w:lang w:val="ru-RU" w:eastAsia="ru-RU"/>
    </w:rPr>
  </w:style>
  <w:style w:type="paragraph" w:styleId="Footer">
    <w:name w:val="footer"/>
    <w:basedOn w:val="Normal"/>
    <w:link w:val="FooterChar"/>
    <w:uiPriority w:val="99"/>
    <w:unhideWhenUsed/>
    <w:rsid w:val="00517105"/>
    <w:pPr>
      <w:tabs>
        <w:tab w:val="center" w:pos="4680"/>
        <w:tab w:val="right" w:pos="9360"/>
      </w:tabs>
    </w:pPr>
  </w:style>
  <w:style w:type="character" w:customStyle="1" w:styleId="FooterChar">
    <w:name w:val="Footer Char"/>
    <w:basedOn w:val="DefaultParagraphFont"/>
    <w:link w:val="Footer"/>
    <w:uiPriority w:val="99"/>
    <w:rsid w:val="00517105"/>
    <w:rPr>
      <w:color w:val="000000"/>
      <w:sz w:val="24"/>
      <w:szCs w:val="24"/>
      <w:shd w:val="solid" w:color="FFFFFF" w:fill="auto"/>
      <w:lang w:val="ru-RU" w:eastAsia="ru-RU"/>
    </w:rPr>
  </w:style>
  <w:style w:type="paragraph" w:customStyle="1" w:styleId="Default">
    <w:name w:val="Default"/>
    <w:rsid w:val="0014766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semiHidden/>
    <w:unhideWhenUsed/>
    <w:rsid w:val="006B65EF"/>
    <w:rPr>
      <w:color w:val="0000FF"/>
      <w:u w:val="single"/>
    </w:rPr>
  </w:style>
  <w:style w:type="character" w:styleId="CommentReference">
    <w:name w:val="annotation reference"/>
    <w:basedOn w:val="DefaultParagraphFont"/>
    <w:uiPriority w:val="99"/>
    <w:semiHidden/>
    <w:unhideWhenUsed/>
    <w:rsid w:val="00196686"/>
    <w:rPr>
      <w:sz w:val="16"/>
      <w:szCs w:val="16"/>
    </w:rPr>
  </w:style>
  <w:style w:type="paragraph" w:styleId="CommentText">
    <w:name w:val="annotation text"/>
    <w:basedOn w:val="Normal"/>
    <w:link w:val="CommentTextChar"/>
    <w:uiPriority w:val="99"/>
    <w:semiHidden/>
    <w:unhideWhenUsed/>
    <w:rsid w:val="00196686"/>
    <w:rPr>
      <w:sz w:val="20"/>
      <w:szCs w:val="20"/>
    </w:rPr>
  </w:style>
  <w:style w:type="character" w:customStyle="1" w:styleId="CommentTextChar">
    <w:name w:val="Comment Text Char"/>
    <w:basedOn w:val="DefaultParagraphFont"/>
    <w:link w:val="CommentText"/>
    <w:uiPriority w:val="99"/>
    <w:semiHidden/>
    <w:rsid w:val="00196686"/>
    <w:rPr>
      <w:color w:val="000000"/>
      <w:shd w:val="solid" w:color="FFFFFF" w:fill="auto"/>
      <w:lang w:val="ru-RU" w:eastAsia="ru-RU"/>
    </w:rPr>
  </w:style>
  <w:style w:type="paragraph" w:styleId="CommentSubject">
    <w:name w:val="annotation subject"/>
    <w:basedOn w:val="CommentText"/>
    <w:next w:val="CommentText"/>
    <w:link w:val="CommentSubjectChar"/>
    <w:uiPriority w:val="99"/>
    <w:semiHidden/>
    <w:unhideWhenUsed/>
    <w:rsid w:val="00196686"/>
    <w:rPr>
      <w:b/>
      <w:bCs/>
    </w:rPr>
  </w:style>
  <w:style w:type="character" w:customStyle="1" w:styleId="CommentSubjectChar">
    <w:name w:val="Comment Subject Char"/>
    <w:basedOn w:val="CommentTextChar"/>
    <w:link w:val="CommentSubject"/>
    <w:uiPriority w:val="99"/>
    <w:semiHidden/>
    <w:rsid w:val="00196686"/>
    <w:rPr>
      <w:b/>
      <w:bCs/>
      <w:color w:val="000000"/>
      <w:shd w:val="solid" w:color="FFFFFF" w:fill="auto"/>
      <w:lang w:val="ru-RU" w:eastAsia="ru-RU"/>
    </w:rPr>
  </w:style>
  <w:style w:type="paragraph" w:styleId="BalloonText">
    <w:name w:val="Balloon Text"/>
    <w:basedOn w:val="Normal"/>
    <w:link w:val="BalloonTextChar"/>
    <w:uiPriority w:val="99"/>
    <w:semiHidden/>
    <w:unhideWhenUsed/>
    <w:rsid w:val="00196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86"/>
    <w:rPr>
      <w:rFonts w:ascii="Segoe UI" w:hAnsi="Segoe UI" w:cs="Segoe UI"/>
      <w:color w:val="000000"/>
      <w:sz w:val="18"/>
      <w:szCs w:val="18"/>
      <w:shd w:val="solid" w:color="FFFFFF" w:fill="auto"/>
      <w:lang w:val="ru-RU" w:eastAsia="ru-RU"/>
    </w:rPr>
  </w:style>
  <w:style w:type="paragraph" w:customStyle="1" w:styleId="ArticleTitle">
    <w:name w:val="Article Title"/>
    <w:basedOn w:val="Normal"/>
    <w:link w:val="ArticleTitleChar"/>
    <w:rsid w:val="001208F3"/>
    <w:pPr>
      <w:jc w:val="center"/>
    </w:pPr>
    <w:rPr>
      <w:rFonts w:asciiTheme="majorHAnsi" w:eastAsia="Georgia" w:hAnsiTheme="majorHAnsi" w:cs="Georgia"/>
      <w:b/>
      <w:bCs/>
      <w:sz w:val="28"/>
      <w:szCs w:val="28"/>
      <w:lang w:val="en-ZA"/>
    </w:rPr>
  </w:style>
  <w:style w:type="paragraph" w:styleId="TOCHeading">
    <w:name w:val="TOC Heading"/>
    <w:basedOn w:val="Heading1"/>
    <w:next w:val="Normal"/>
    <w:uiPriority w:val="39"/>
    <w:unhideWhenUsed/>
    <w:qFormat/>
    <w:rsid w:val="00A37D02"/>
    <w:pPr>
      <w:keepLines/>
      <w:shd w:val="clear" w:color="auto" w:fill="auto"/>
      <w:spacing w:before="240" w:line="259" w:lineRule="auto"/>
      <w:outlineLvl w:val="9"/>
    </w:pPr>
    <w:rPr>
      <w:rFonts w:eastAsiaTheme="majorEastAsia" w:cstheme="majorBidi"/>
      <w:b w:val="0"/>
      <w:bCs w:val="0"/>
      <w:color w:val="365F91" w:themeColor="accent1" w:themeShade="BF"/>
      <w:sz w:val="32"/>
      <w:shd w:val="clear" w:color="auto" w:fill="auto"/>
      <w:lang w:val="en-US" w:eastAsia="en-US"/>
    </w:rPr>
  </w:style>
  <w:style w:type="character" w:customStyle="1" w:styleId="ArticleTitleChar">
    <w:name w:val="Article Title Char"/>
    <w:basedOn w:val="DefaultParagraphFont"/>
    <w:link w:val="ArticleTitle"/>
    <w:rsid w:val="001208F3"/>
    <w:rPr>
      <w:rFonts w:asciiTheme="majorHAnsi" w:eastAsia="Georgia" w:hAnsiTheme="majorHAnsi" w:cs="Georgia"/>
      <w:b/>
      <w:bCs/>
      <w:color w:val="000000"/>
      <w:sz w:val="28"/>
      <w:szCs w:val="28"/>
      <w:shd w:val="solid" w:color="FFFFFF" w:fill="auto"/>
      <w:lang w:val="en-Z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4901">
      <w:bodyDiv w:val="1"/>
      <w:marLeft w:val="0"/>
      <w:marRight w:val="0"/>
      <w:marTop w:val="0"/>
      <w:marBottom w:val="0"/>
      <w:divBdr>
        <w:top w:val="none" w:sz="0" w:space="0" w:color="auto"/>
        <w:left w:val="none" w:sz="0" w:space="0" w:color="auto"/>
        <w:bottom w:val="none" w:sz="0" w:space="0" w:color="auto"/>
        <w:right w:val="none" w:sz="0" w:space="0" w:color="auto"/>
      </w:divBdr>
    </w:div>
    <w:div w:id="636105888">
      <w:bodyDiv w:val="1"/>
      <w:marLeft w:val="0"/>
      <w:marRight w:val="0"/>
      <w:marTop w:val="0"/>
      <w:marBottom w:val="0"/>
      <w:divBdr>
        <w:top w:val="none" w:sz="0" w:space="0" w:color="auto"/>
        <w:left w:val="none" w:sz="0" w:space="0" w:color="auto"/>
        <w:bottom w:val="none" w:sz="0" w:space="0" w:color="auto"/>
        <w:right w:val="none" w:sz="0" w:space="0" w:color="auto"/>
      </w:divBdr>
    </w:div>
    <w:div w:id="751001837">
      <w:bodyDiv w:val="1"/>
      <w:marLeft w:val="0"/>
      <w:marRight w:val="0"/>
      <w:marTop w:val="0"/>
      <w:marBottom w:val="0"/>
      <w:divBdr>
        <w:top w:val="none" w:sz="0" w:space="0" w:color="auto"/>
        <w:left w:val="none" w:sz="0" w:space="0" w:color="auto"/>
        <w:bottom w:val="none" w:sz="0" w:space="0" w:color="auto"/>
        <w:right w:val="none" w:sz="0" w:space="0" w:color="auto"/>
      </w:divBdr>
    </w:div>
    <w:div w:id="1021980208">
      <w:bodyDiv w:val="1"/>
      <w:marLeft w:val="0"/>
      <w:marRight w:val="0"/>
      <w:marTop w:val="0"/>
      <w:marBottom w:val="0"/>
      <w:divBdr>
        <w:top w:val="none" w:sz="0" w:space="0" w:color="auto"/>
        <w:left w:val="none" w:sz="0" w:space="0" w:color="auto"/>
        <w:bottom w:val="none" w:sz="0" w:space="0" w:color="auto"/>
        <w:right w:val="none" w:sz="0" w:space="0" w:color="auto"/>
      </w:divBdr>
    </w:div>
    <w:div w:id="1311599017">
      <w:bodyDiv w:val="1"/>
      <w:marLeft w:val="0"/>
      <w:marRight w:val="0"/>
      <w:marTop w:val="0"/>
      <w:marBottom w:val="0"/>
      <w:divBdr>
        <w:top w:val="none" w:sz="0" w:space="0" w:color="auto"/>
        <w:left w:val="none" w:sz="0" w:space="0" w:color="auto"/>
        <w:bottom w:val="none" w:sz="0" w:space="0" w:color="auto"/>
        <w:right w:val="none" w:sz="0" w:space="0" w:color="auto"/>
      </w:divBdr>
    </w:div>
    <w:div w:id="1708331705">
      <w:bodyDiv w:val="1"/>
      <w:marLeft w:val="0"/>
      <w:marRight w:val="0"/>
      <w:marTop w:val="0"/>
      <w:marBottom w:val="0"/>
      <w:divBdr>
        <w:top w:val="none" w:sz="0" w:space="0" w:color="auto"/>
        <w:left w:val="none" w:sz="0" w:space="0" w:color="auto"/>
        <w:bottom w:val="none" w:sz="0" w:space="0" w:color="auto"/>
        <w:right w:val="none" w:sz="0" w:space="0" w:color="auto"/>
      </w:divBdr>
    </w:div>
    <w:div w:id="1752311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8B27-F46E-4023-B408-AAD8417A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TEAM Constitution - updated June 2010</vt:lpstr>
    </vt:vector>
  </TitlesOfParts>
  <Company>Iowa State University</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Constitution - updated June 2010</dc:title>
  <dc:creator>Mueller, Jessica L</dc:creator>
  <cp:lastModifiedBy>Conway, Cassidy A [ENGSS]</cp:lastModifiedBy>
  <cp:revision>5</cp:revision>
  <cp:lastPrinted>2019-08-29T17:26:00Z</cp:lastPrinted>
  <dcterms:created xsi:type="dcterms:W3CDTF">2019-08-29T17:35:00Z</dcterms:created>
  <dcterms:modified xsi:type="dcterms:W3CDTF">2019-09-13T16:35:00Z</dcterms:modified>
</cp:coreProperties>
</file>